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979399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Оренбургской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Тюльганский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"Екатеринославская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творческой лаборатории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Мельник Е.Ф.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Тарасов И.И.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2645717)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с. Екатеринославка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9793997" w:id="5"/>
    <w:p>
      <w:pPr>
        <w:sectPr>
          <w:pgSz w:w="11906" w:h="16383" w:orient="portrait"/>
        </w:sectPr>
      </w:pPr>
    </w:p>
    <w:bookmarkEnd w:id="5"/>
    <w:bookmarkEnd w:id="0"/>
    <w:bookmarkStart w:name="block-19794000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9794000" w:id="7"/>
    <w:p>
      <w:pPr>
        <w:sectPr>
          <w:pgSz w:w="11906" w:h="16383" w:orient="portrait"/>
        </w:sectPr>
      </w:pPr>
    </w:p>
    <w:bookmarkEnd w:id="7"/>
    <w:bookmarkEnd w:id="6"/>
    <w:bookmarkStart w:name="block-19793996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9793996" w:id="33"/>
    <w:p>
      <w:pPr>
        <w:sectPr>
          <w:pgSz w:w="11906" w:h="16383" w:orient="portrait"/>
        </w:sectPr>
      </w:pPr>
    </w:p>
    <w:bookmarkEnd w:id="33"/>
    <w:bookmarkEnd w:id="8"/>
    <w:bookmarkStart w:name="block-19793998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9793998" w:id="38"/>
    <w:p>
      <w:pPr>
        <w:sectPr>
          <w:pgSz w:w="11906" w:h="16383" w:orient="portrait"/>
        </w:sectPr>
      </w:pPr>
    </w:p>
    <w:bookmarkEnd w:id="38"/>
    <w:bookmarkEnd w:id="34"/>
    <w:bookmarkStart w:name="block-19793999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3999" w:id="40"/>
    <w:p>
      <w:pPr>
        <w:sectPr>
          <w:pgSz w:w="16383" w:h="11906" w:orient="landscape"/>
        </w:sectPr>
      </w:pPr>
    </w:p>
    <w:bookmarkEnd w:id="40"/>
    <w:bookmarkEnd w:id="39"/>
    <w:bookmarkStart w:name="block-19794002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02" w:id="42"/>
    <w:p>
      <w:pPr>
        <w:sectPr>
          <w:pgSz w:w="16383" w:h="11906" w:orient="landscape"/>
        </w:sectPr>
      </w:pPr>
    </w:p>
    <w:bookmarkEnd w:id="42"/>
    <w:bookmarkEnd w:id="41"/>
    <w:bookmarkStart w:name="block-19794003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03" w:id="44"/>
    <w:p>
      <w:pPr>
        <w:sectPr>
          <w:pgSz w:w="16383" w:h="11906" w:orient="landscape"/>
        </w:sectPr>
      </w:pPr>
    </w:p>
    <w:bookmarkEnd w:id="44"/>
    <w:bookmarkEnd w:id="43"/>
    <w:bookmarkStart w:name="block-19794005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05" w:id="46"/>
    <w:p>
      <w:pPr>
        <w:sectPr>
          <w:pgSz w:w="16383" w:h="11906" w:orient="landscape"/>
        </w:sectPr>
      </w:pPr>
    </w:p>
    <w:bookmarkEnd w:id="46"/>
    <w:bookmarkEnd w:id="45"/>
    <w:bookmarkStart w:name="block-19794004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04" w:id="48"/>
    <w:p>
      <w:pPr>
        <w:sectPr>
          <w:pgSz w:w="16383" w:h="11906" w:orient="landscape"/>
        </w:sectPr>
      </w:pPr>
    </w:p>
    <w:bookmarkEnd w:id="48"/>
    <w:bookmarkEnd w:id="47"/>
    <w:bookmarkStart w:name="block-19793995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3995" w:id="50"/>
    <w:p>
      <w:pPr>
        <w:sectPr>
          <w:pgSz w:w="16383" w:h="11906" w:orient="landscape"/>
        </w:sectPr>
      </w:pPr>
    </w:p>
    <w:bookmarkEnd w:id="50"/>
    <w:bookmarkEnd w:id="49"/>
    <w:bookmarkStart w:name="block-19794007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07" w:id="52"/>
    <w:p>
      <w:pPr>
        <w:sectPr>
          <w:pgSz w:w="16383" w:h="11906" w:orient="landscape"/>
        </w:sectPr>
      </w:pPr>
    </w:p>
    <w:bookmarkEnd w:id="52"/>
    <w:bookmarkEnd w:id="51"/>
    <w:bookmarkStart w:name="block-19794008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08" w:id="54"/>
    <w:p>
      <w:pPr>
        <w:sectPr>
          <w:pgSz w:w="16383" w:h="11906" w:orient="landscape"/>
        </w:sectPr>
      </w:pPr>
    </w:p>
    <w:bookmarkEnd w:id="54"/>
    <w:bookmarkEnd w:id="53"/>
    <w:bookmarkStart w:name="block-19794001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5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5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01" w:id="56"/>
    <w:p>
      <w:pPr>
        <w:sectPr>
          <w:pgSz w:w="16383" w:h="11906" w:orient="landscape"/>
        </w:sectPr>
      </w:pPr>
    </w:p>
    <w:bookmarkEnd w:id="56"/>
    <w:bookmarkEnd w:id="55"/>
    <w:bookmarkStart w:name="block-19794009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09" w:id="58"/>
    <w:p>
      <w:pPr>
        <w:sectPr>
          <w:pgSz w:w="16383" w:h="11906" w:orient="landscape"/>
        </w:sectPr>
      </w:pPr>
    </w:p>
    <w:bookmarkEnd w:id="58"/>
    <w:bookmarkEnd w:id="57"/>
    <w:bookmarkStart w:name="block-19794006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8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8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06" w:id="60"/>
    <w:p>
      <w:pPr>
        <w:sectPr>
          <w:pgSz w:w="16383" w:h="11906" w:orient="landscape"/>
        </w:sectPr>
      </w:pPr>
    </w:p>
    <w:bookmarkEnd w:id="60"/>
    <w:bookmarkEnd w:id="59"/>
    <w:bookmarkStart w:name="block-19794010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10" w:id="62"/>
    <w:p>
      <w:pPr>
        <w:sectPr>
          <w:pgSz w:w="16383" w:h="11906" w:orient="landscape"/>
        </w:sectPr>
      </w:pPr>
    </w:p>
    <w:bookmarkEnd w:id="62"/>
    <w:bookmarkEnd w:id="61"/>
    <w:bookmarkStart w:name="block-19794011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11" w:id="64"/>
    <w:p>
      <w:pPr>
        <w:sectPr>
          <w:pgSz w:w="16383" w:h="11906" w:orient="landscape"/>
        </w:sectPr>
      </w:pPr>
    </w:p>
    <w:bookmarkEnd w:id="64"/>
    <w:bookmarkEnd w:id="63"/>
    <w:bookmarkStart w:name="block-19794012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12" w:id="66"/>
    <w:p>
      <w:pPr>
        <w:sectPr>
          <w:pgSz w:w="16383" w:h="11906" w:orient="landscape"/>
        </w:sectPr>
      </w:pPr>
    </w:p>
    <w:bookmarkEnd w:id="66"/>
    <w:bookmarkEnd w:id="65"/>
    <w:bookmarkStart w:name="block-19794013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44"/>
        <w:gridCol w:w="4249"/>
        <w:gridCol w:w="2920"/>
        <w:gridCol w:w="4840"/>
        <w:gridCol w:w="41"/>
      </w:tblGrid>
      <w:tr>
        <w:trPr>
          <w:trHeight w:val="300" w:hRule="atLeast"/>
          <w:trHeight w:val="144" w:hRule="atLeast"/>
        </w:trPr>
        <w:tc>
          <w:tcPr>
            <w:tcW w:w="1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6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80" w:hRule="atLeast"/>
          <w:trHeight w:val="144" w:hRule="atLeast"/>
        </w:trPr>
        <w:tc>
          <w:tcPr>
            <w:tcW w:w="1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13" w:id="68"/>
    <w:p>
      <w:pPr>
        <w:sectPr>
          <w:pgSz w:w="16383" w:h="11906" w:orient="landscape"/>
        </w:sectPr>
      </w:pPr>
    </w:p>
    <w:bookmarkEnd w:id="68"/>
    <w:bookmarkEnd w:id="67"/>
    <w:bookmarkStart w:name="block-19794015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794015" w:id="70"/>
    <w:p>
      <w:pPr>
        <w:sectPr>
          <w:pgSz w:w="16383" w:h="11906" w:orient="landscape"/>
        </w:sectPr>
      </w:pPr>
    </w:p>
    <w:bookmarkEnd w:id="70"/>
    <w:bookmarkEnd w:id="69"/>
    <w:bookmarkStart w:name="block-19794014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2b9d9b0-d347-41b0-b449-60da5db8c7f8" w:id="7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72"/>
      <w:r>
        <w:rPr>
          <w:sz w:val="28"/>
        </w:rPr>
        <w:br/>
      </w:r>
      <w:bookmarkStart w:name="d2b9d9b0-d347-41b0-b449-60da5db8c7f8" w:id="7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73"/>
      <w:r>
        <w:rPr>
          <w:sz w:val="28"/>
        </w:rPr>
        <w:br/>
      </w:r>
      <w:bookmarkStart w:name="d2b9d9b0-d347-41b0-b449-60da5db8c7f8" w:id="7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7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9794014" w:id="75"/>
    <w:p>
      <w:pPr>
        <w:sectPr>
          <w:pgSz w:w="11906" w:h="16383" w:orient="portrait"/>
        </w:sectPr>
      </w:pPr>
    </w:p>
    <w:bookmarkEnd w:id="75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