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73324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2"/>
      <w:r>
        <w:rPr>
          <w:rFonts w:ascii="Times New Roman" w:hAnsi="Times New Roman"/>
          <w:b/>
          <w:i w:val="false"/>
          <w:color w:val="000000"/>
          <w:sz w:val="28"/>
        </w:rPr>
        <w:t>Отдел образования администрации Тюльганского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"Екатеринославская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творческой лаборатории "Школа мышления"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Мельник Е.Ф.</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Кузембаева А.Д.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Тарасов И.И.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№2</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2508279)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3"/>
      <w:r>
        <w:rPr>
          <w:rFonts w:ascii="Times New Roman" w:hAnsi="Times New Roman"/>
          <w:b/>
          <w:i w:val="false"/>
          <w:color w:val="000000"/>
          <w:sz w:val="28"/>
        </w:rPr>
        <w:t xml:space="preserve">Екатеринославка </w:t>
      </w:r>
      <w:bookmarkEnd w:id="3"/>
      <w:r>
        <w:rPr>
          <w:rFonts w:ascii="Times New Roman" w:hAnsi="Times New Roman"/>
          <w:b/>
          <w:i w:val="false"/>
          <w:color w:val="000000"/>
          <w:sz w:val="28"/>
        </w:rPr>
        <w:t xml:space="preserve">‌ </w:t>
      </w:r>
      <w:bookmarkStart w:name="d3dd2b66-221e-4d4b-821b-2d2c89d025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733241" w:id="5"/>
    <w:p>
      <w:pPr>
        <w:sectPr>
          <w:pgSz w:w="11906" w:h="16383" w:orient="portrait"/>
        </w:sectPr>
      </w:pPr>
    </w:p>
    <w:bookmarkEnd w:id="5"/>
    <w:bookmarkEnd w:id="0"/>
    <w:bookmarkStart w:name="block-18733242"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7"/>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8733242" w:id="8"/>
    <w:p>
      <w:pPr>
        <w:sectPr>
          <w:pgSz w:w="11906" w:h="16383" w:orient="portrait"/>
        </w:sectPr>
      </w:pPr>
    </w:p>
    <w:bookmarkEnd w:id="8"/>
    <w:bookmarkEnd w:id="6"/>
    <w:bookmarkStart w:name="block-18733243" w:id="9"/>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0"/>
      <w:bookmarkEnd w:id="10"/>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1"/>
      <w:bookmarkEnd w:id="11"/>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8733243" w:id="12"/>
    <w:p>
      <w:pPr>
        <w:sectPr>
          <w:pgSz w:w="11906" w:h="16383" w:orient="portrait"/>
        </w:sectPr>
      </w:pPr>
    </w:p>
    <w:bookmarkEnd w:id="12"/>
    <w:bookmarkEnd w:id="9"/>
    <w:bookmarkStart w:name="block-18733244" w:id="13"/>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4"/>
      <w:bookmarkEnd w:id="14"/>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8733244" w:id="15"/>
    <w:p>
      <w:pPr>
        <w:sectPr>
          <w:pgSz w:w="11906" w:h="16383" w:orient="portrait"/>
        </w:sectPr>
      </w:pPr>
    </w:p>
    <w:bookmarkEnd w:id="15"/>
    <w:bookmarkEnd w:id="13"/>
    <w:bookmarkStart w:name="block-18733245"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9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12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5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216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60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4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8733245" w:id="17"/>
    <w:p>
      <w:pPr>
        <w:sectPr>
          <w:pgSz w:w="16383" w:h="11906" w:orient="landscape"/>
        </w:sectPr>
      </w:pPr>
    </w:p>
    <w:bookmarkEnd w:id="17"/>
    <w:bookmarkEnd w:id="16"/>
    <w:bookmarkStart w:name="block-18733246"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15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8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9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6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4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733246" w:id="19"/>
    <w:p>
      <w:pPr>
        <w:sectPr>
          <w:pgSz w:w="16383" w:h="11906" w:orient="landscape"/>
        </w:sectPr>
      </w:pPr>
    </w:p>
    <w:bookmarkEnd w:id="19"/>
    <w:bookmarkEnd w:id="18"/>
    <w:bookmarkStart w:name="block-18733247"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74bf6636-2c61-4c65-87ef-0b356004ea0d" w:id="21"/>
      <w:r>
        <w:rPr>
          <w:rFonts w:ascii="Times New Roman" w:hAnsi="Times New Roman"/>
          <w:b w:val="false"/>
          <w:i w:val="false"/>
          <w:color w:val="000000"/>
          <w:sz w:val="28"/>
        </w:rPr>
        <w:t>• Музыка, 6 класс/ Сергеева Г. П., Критская Е. Д., Акционерное общество «Издательство «Просвещение»</w:t>
      </w:r>
      <w:bookmarkEnd w:id="21"/>
      <w:r>
        <w:rPr>
          <w:sz w:val="28"/>
        </w:rPr>
        <w:br/>
      </w:r>
      <w:bookmarkStart w:name="74bf6636-2c61-4c65-87ef-0b356004ea0d" w:id="22"/>
      <w:r>
        <w:rPr>
          <w:rFonts w:ascii="Times New Roman" w:hAnsi="Times New Roman"/>
          <w:b w:val="false"/>
          <w:i w:val="false"/>
          <w:color w:val="000000"/>
          <w:sz w:val="28"/>
        </w:rPr>
        <w:t xml:space="preserve"> • Музыка, 7 класс/ Сергеева Г. П., Критская Е. Д., Акционерное общество «Издательство «Просвещение»</w:t>
      </w:r>
      <w:bookmarkEnd w:id="22"/>
      <w:r>
        <w:rPr>
          <w:sz w:val="28"/>
        </w:rPr>
        <w:br/>
      </w:r>
      <w:bookmarkStart w:name="74bf6636-2c61-4c65-87ef-0b356004ea0d" w:id="23"/>
      <w:r>
        <w:rPr>
          <w:rFonts w:ascii="Times New Roman" w:hAnsi="Times New Roman"/>
          <w:b w:val="false"/>
          <w:i w:val="false"/>
          <w:color w:val="000000"/>
          <w:sz w:val="28"/>
        </w:rPr>
        <w:t xml:space="preserve"> • Музыка: 7-й класс: учебник, 7 класс/ Сергеева Г. П., Критская Е. Д., Акционерное общество «Издательство «Просвещение»</w:t>
      </w:r>
      <w:bookmarkEnd w:id="23"/>
      <w:r>
        <w:rPr>
          <w:sz w:val="28"/>
        </w:rPr>
        <w:br/>
      </w:r>
      <w:bookmarkStart w:name="74bf6636-2c61-4c65-87ef-0b356004ea0d" w:id="24"/>
      <w:r>
        <w:rPr>
          <w:rFonts w:ascii="Times New Roman" w:hAnsi="Times New Roman"/>
          <w:b w:val="false"/>
          <w:i w:val="false"/>
          <w:color w:val="000000"/>
          <w:sz w:val="28"/>
        </w:rPr>
        <w:t xml:space="preserve"> • Музыка: 8-й класс: учебник, 8 класс/ Сергеева Г. П., Критская Е. Д., Акционерное общество «Издательство «Просвещение»</w:t>
      </w:r>
      <w:bookmarkEnd w:id="24"/>
      <w:r>
        <w:rPr>
          <w:sz w:val="28"/>
        </w:rPr>
        <w:br/>
      </w:r>
      <w:bookmarkStart w:name="74bf6636-2c61-4c65-87ef-0b356004ea0d" w:id="25"/>
      <w:r>
        <w:rPr>
          <w:rFonts w:ascii="Times New Roman" w:hAnsi="Times New Roman"/>
          <w:b w:val="false"/>
          <w:i w:val="false"/>
          <w:color w:val="000000"/>
          <w:sz w:val="28"/>
        </w:rPr>
        <w:t xml:space="preserve"> • Музыка: 5-й класс: учебник / Сергеева Г. П., Критская Е. Д., Акционерное общество «Издательство «Просвещение»</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bb9c11a5-555e-4df8-85a3-1695074ac586" w:id="26"/>
      <w:r>
        <w:rPr>
          <w:rFonts w:ascii="Times New Roman" w:hAnsi="Times New Roman"/>
          <w:b w:val="false"/>
          <w:i w:val="false"/>
          <w:color w:val="000000"/>
          <w:sz w:val="28"/>
        </w:rPr>
        <w:t>Музыка. Фонохрестоматия. 5-8класс [Электронный ресурс] / сост. Е. Д. Критская, Г. П. Сергеева, Т.С. Шмагина. – М.: Просвещение, 2019. – 1 электрон. опт. диск (CD-ROM).</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9b56b7b7-4dec-4bc0-ba6e-fd0a58c91303" w:id="27"/>
      <w:r>
        <w:rPr>
          <w:rFonts w:ascii="Times New Roman" w:hAnsi="Times New Roman"/>
          <w:b w:val="false"/>
          <w:i w:val="false"/>
          <w:color w:val="000000"/>
          <w:sz w:val="28"/>
        </w:rPr>
        <w:t>1. Единая коллекция - http://collection.cross-edu.ru/catalog/rubr/f544b3b7-f1f4-5b76-f453-552f31d9b164</w:t>
      </w:r>
      <w:bookmarkEnd w:id="27"/>
      <w:r>
        <w:rPr>
          <w:sz w:val="28"/>
        </w:rPr>
        <w:br/>
      </w:r>
      <w:bookmarkStart w:name="9b56b7b7-4dec-4bc0-ba6e-fd0a58c91303" w:id="28"/>
      <w:r>
        <w:rPr>
          <w:rFonts w:ascii="Times New Roman" w:hAnsi="Times New Roman"/>
          <w:b w:val="false"/>
          <w:i w:val="false"/>
          <w:color w:val="000000"/>
          <w:sz w:val="28"/>
        </w:rPr>
        <w:t xml:space="preserve"> 2. Российский общеобразовательный портал - http://music.edu.ru/</w:t>
      </w:r>
      <w:bookmarkEnd w:id="28"/>
      <w:r>
        <w:rPr>
          <w:sz w:val="28"/>
        </w:rPr>
        <w:br/>
      </w:r>
      <w:bookmarkStart w:name="9b56b7b7-4dec-4bc0-ba6e-fd0a58c91303" w:id="29"/>
      <w:r>
        <w:rPr>
          <w:rFonts w:ascii="Times New Roman" w:hAnsi="Times New Roman"/>
          <w:b w:val="false"/>
          <w:i w:val="false"/>
          <w:color w:val="000000"/>
          <w:sz w:val="28"/>
        </w:rPr>
        <w:t xml:space="preserve"> 3. Детские электронные книги и презентации - http://viki.rdf.ru/</w:t>
      </w:r>
      <w:bookmarkEnd w:id="29"/>
      <w:r>
        <w:rPr>
          <w:sz w:val="28"/>
        </w:rPr>
        <w:br/>
      </w:r>
      <w:bookmarkStart w:name="9b56b7b7-4dec-4bc0-ba6e-fd0a58c91303" w:id="30"/>
      <w:r>
        <w:rPr>
          <w:rFonts w:ascii="Times New Roman" w:hAnsi="Times New Roman"/>
          <w:b w:val="false"/>
          <w:i w:val="false"/>
          <w:color w:val="000000"/>
          <w:sz w:val="28"/>
        </w:rPr>
        <w:t xml:space="preserve"> 4. Единая коллекция Цифровых Образовательных Ресурсов. – Режим </w:t>
      </w:r>
      <w:bookmarkEnd w:id="3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733247" w:id="31"/>
    <w:p>
      <w:pPr>
        <w:sectPr>
          <w:pgSz w:w="11906" w:h="16383" w:orient="portrait"/>
        </w:sectPr>
      </w:pPr>
    </w:p>
    <w:bookmarkEnd w:id="31"/>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