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73825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Тюльганского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"Екатеринославская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творческой лаборатории "Школа мышления"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Мельник Е.Ф.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Тарасов И.И.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2508904)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Екатеринославка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738250" w:id="5"/>
    <w:p>
      <w:pPr>
        <w:sectPr>
          <w:pgSz w:w="11906" w:h="16383" w:orient="portrait"/>
        </w:sectPr>
      </w:pPr>
    </w:p>
    <w:bookmarkEnd w:id="5"/>
    <w:bookmarkEnd w:id="0"/>
    <w:bookmarkStart w:name="block-187382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8738251" w:id="7"/>
    <w:p>
      <w:pPr>
        <w:sectPr>
          <w:pgSz w:w="11906" w:h="16383" w:orient="portrait"/>
        </w:sectPr>
      </w:pPr>
    </w:p>
    <w:bookmarkEnd w:id="7"/>
    <w:bookmarkEnd w:id="6"/>
    <w:bookmarkStart w:name="block-1873825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8738252" w:id="9"/>
    <w:p>
      <w:pPr>
        <w:sectPr>
          <w:pgSz w:w="11906" w:h="16383" w:orient="portrait"/>
        </w:sectPr>
      </w:pPr>
    </w:p>
    <w:bookmarkEnd w:id="9"/>
    <w:bookmarkEnd w:id="8"/>
    <w:bookmarkStart w:name="block-1873825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8738253" w:id="13"/>
    <w:p>
      <w:pPr>
        <w:sectPr>
          <w:pgSz w:w="11906" w:h="16383" w:orient="portrait"/>
        </w:sectPr>
      </w:pPr>
    </w:p>
    <w:bookmarkEnd w:id="13"/>
    <w:bookmarkEnd w:id="10"/>
    <w:bookmarkStart w:name="block-1873825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38254" w:id="15"/>
    <w:p>
      <w:pPr>
        <w:sectPr>
          <w:pgSz w:w="16383" w:h="11906" w:orient="landscape"/>
        </w:sectPr>
      </w:pPr>
    </w:p>
    <w:bookmarkEnd w:id="15"/>
    <w:bookmarkEnd w:id="14"/>
    <w:bookmarkStart w:name="block-1873825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738255" w:id="17"/>
    <w:p>
      <w:pPr>
        <w:sectPr>
          <w:pgSz w:w="16383" w:h="11906" w:orient="landscape"/>
        </w:sectPr>
      </w:pPr>
    </w:p>
    <w:bookmarkEnd w:id="17"/>
    <w:bookmarkEnd w:id="16"/>
    <w:bookmarkStart w:name="block-18738256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3"/>
      <w:r>
        <w:rPr>
          <w:rFonts w:ascii="Times New Roman" w:hAnsi="Times New Roman"/>
          <w:b w:val="false"/>
          <w:i w:val="false"/>
          <w:color w:val="000000"/>
          <w:sz w:val="28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(CD-ROM).</w:t>
      </w:r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4"/>
      <w:r>
        <w:rPr>
          <w:rFonts w:ascii="Times New Roman" w:hAnsi="Times New Roman"/>
          <w:b w:val="false"/>
          <w:i w:val="false"/>
          <w:color w:val="000000"/>
          <w:sz w:val="28"/>
        </w:rPr>
        <w:t>1. Единая коллекция - http://collection.cross-edu.ru/catalog/rubr/f544b3b7-f1f4-5b76-f453-552f31d9b164</w:t>
      </w:r>
      <w:bookmarkEnd w:id="24"/>
      <w:r>
        <w:rPr>
          <w:sz w:val="28"/>
        </w:rPr>
        <w:br/>
      </w:r>
      <w:bookmarkStart w:name="b3e9be70-5c6b-42b4-b0b4-30ca1a14a2b3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Российский общеобразовательный портал - http://music.edu.ru/</w:t>
      </w:r>
      <w:bookmarkEnd w:id="25"/>
      <w:r>
        <w:rPr>
          <w:sz w:val="28"/>
        </w:rPr>
        <w:br/>
      </w:r>
      <w:bookmarkStart w:name="b3e9be70-5c6b-42b4-b0b4-30ca1a14a2b3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Детские электронные книги и презентации - http://viki.rdf.ru/</w:t>
      </w:r>
      <w:bookmarkEnd w:id="26"/>
      <w:r>
        <w:rPr>
          <w:sz w:val="28"/>
        </w:rPr>
        <w:br/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Единая коллекция Цифровых Образовательных Ресурсов. – Режим доступа: http://school-collection.edu.ru</w:t>
      </w:r>
      <w:bookmarkEnd w:id="27"/>
      <w:r>
        <w:rPr>
          <w:sz w:val="28"/>
        </w:rPr>
        <w:br/>
      </w:r>
      <w:bookmarkStart w:name="b3e9be70-5c6b-42b4-b0b4-30ca1a14a2b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Российская Электронная Школа</w:t>
      </w:r>
      <w:bookmarkEnd w:id="28"/>
      <w:r>
        <w:rPr>
          <w:sz w:val="28"/>
        </w:rPr>
        <w:br/>
      </w:r>
      <w:bookmarkStart w:name="b3e9be70-5c6b-42b4-b0b4-30ca1a14a2b3" w:id="29"/>
      <w:bookmarkEnd w:id="29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738256" w:id="30"/>
    <w:p>
      <w:pPr>
        <w:sectPr>
          <w:pgSz w:w="11906" w:h="16383" w:orient="portrait"/>
        </w:sectPr>
      </w:pPr>
    </w:p>
    <w:bookmarkEnd w:id="3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