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8044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Оренбургской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Тюльганский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"Екатеринославская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Мельник Е.Ф.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Тарасов И.И.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2647065)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 Екатеринославка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804421" w:id="5"/>
    <w:p>
      <w:pPr>
        <w:sectPr>
          <w:pgSz w:w="11906" w:h="16383" w:orient="portrait"/>
        </w:sectPr>
      </w:pPr>
    </w:p>
    <w:bookmarkEnd w:id="5"/>
    <w:bookmarkEnd w:id="0"/>
    <w:bookmarkStart w:name="block-198044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804422" w:id="8"/>
    <w:p>
      <w:pPr>
        <w:sectPr>
          <w:pgSz w:w="11906" w:h="16383" w:orient="portrait"/>
        </w:sectPr>
      </w:pPr>
    </w:p>
    <w:bookmarkEnd w:id="8"/>
    <w:bookmarkEnd w:id="6"/>
    <w:bookmarkStart w:name="block-19804424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804424" w:id="12"/>
    <w:p>
      <w:pPr>
        <w:sectPr>
          <w:pgSz w:w="11906" w:h="16383" w:orient="portrait"/>
        </w:sectPr>
      </w:pPr>
    </w:p>
    <w:bookmarkEnd w:id="12"/>
    <w:bookmarkEnd w:id="9"/>
    <w:bookmarkStart w:name="block-19804425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9804425" w:id="16"/>
    <w:p>
      <w:pPr>
        <w:sectPr>
          <w:pgSz w:w="11906" w:h="16383" w:orient="portrait"/>
        </w:sectPr>
      </w:pPr>
    </w:p>
    <w:bookmarkEnd w:id="16"/>
    <w:bookmarkEnd w:id="13"/>
    <w:bookmarkStart w:name="block-1980441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804419" w:id="18"/>
    <w:p>
      <w:pPr>
        <w:sectPr>
          <w:pgSz w:w="16383" w:h="11906" w:orient="landscape"/>
        </w:sectPr>
      </w:pPr>
    </w:p>
    <w:bookmarkEnd w:id="18"/>
    <w:bookmarkEnd w:id="17"/>
    <w:bookmarkStart w:name="block-1980442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804420" w:id="20"/>
    <w:p>
      <w:pPr>
        <w:sectPr>
          <w:pgSz w:w="16383" w:h="11906" w:orient="landscape"/>
        </w:sectPr>
      </w:pPr>
    </w:p>
    <w:bookmarkEnd w:id="20"/>
    <w:bookmarkEnd w:id="19"/>
    <w:bookmarkStart w:name="block-19804423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6 класс/ Ермолинская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Ермолинская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804423" w:id="25"/>
    <w:p>
      <w:pPr>
        <w:sectPr>
          <w:pgSz w:w="11906" w:h="16383" w:orient="portrait"/>
        </w:sectPr>
      </w:pPr>
    </w:p>
    <w:bookmarkEnd w:id="25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