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B" w:rsidRDefault="00161A4B">
      <w:pPr>
        <w:autoSpaceDE w:val="0"/>
        <w:autoSpaceDN w:val="0"/>
        <w:spacing w:after="78" w:line="220" w:lineRule="exact"/>
      </w:pPr>
    </w:p>
    <w:p w:rsidR="00161A4B" w:rsidRPr="009A6A2E" w:rsidRDefault="00AE3E2F" w:rsidP="009A6A2E">
      <w:pPr>
        <w:jc w:val="center"/>
        <w:rPr>
          <w:rFonts w:ascii="Times New Roman" w:hAnsi="Times New Roman" w:cs="Times New Roman"/>
          <w:lang w:val="ru-RU"/>
        </w:rPr>
      </w:pPr>
      <w:r w:rsidRPr="009A6A2E">
        <w:rPr>
          <w:rFonts w:ascii="Times New Roman" w:hAnsi="Times New Roman" w:cs="Times New Roman"/>
          <w:lang w:val="ru-RU"/>
        </w:rPr>
        <w:t>МИНИСТЕРСТВО ПРОСВЕЩЕНИЯ РОССИЙСКОЙ ФЕДЕРАЦИИ</w:t>
      </w:r>
    </w:p>
    <w:p w:rsidR="00161A4B" w:rsidRPr="009A6A2E" w:rsidRDefault="00AE3E2F" w:rsidP="009A6A2E">
      <w:pPr>
        <w:jc w:val="center"/>
        <w:rPr>
          <w:rFonts w:ascii="Times New Roman" w:hAnsi="Times New Roman" w:cs="Times New Roman"/>
          <w:lang w:val="ru-RU"/>
        </w:rPr>
      </w:pPr>
      <w:r w:rsidRPr="009A6A2E">
        <w:rPr>
          <w:rFonts w:ascii="Times New Roman" w:hAnsi="Times New Roman" w:cs="Times New Roman"/>
          <w:lang w:val="ru-RU"/>
        </w:rPr>
        <w:t>Министерство образования Оренбургской области</w:t>
      </w:r>
    </w:p>
    <w:p w:rsidR="00161A4B" w:rsidRPr="009A6A2E" w:rsidRDefault="00AE3E2F" w:rsidP="009A6A2E">
      <w:pPr>
        <w:jc w:val="center"/>
        <w:rPr>
          <w:rFonts w:ascii="Times New Roman" w:hAnsi="Times New Roman" w:cs="Times New Roman"/>
          <w:lang w:val="ru-RU"/>
        </w:rPr>
      </w:pPr>
      <w:r w:rsidRPr="009A6A2E">
        <w:rPr>
          <w:rFonts w:ascii="Times New Roman" w:hAnsi="Times New Roman" w:cs="Times New Roman"/>
          <w:lang w:val="ru-RU"/>
        </w:rPr>
        <w:t xml:space="preserve">Отдел образования администрации </w:t>
      </w:r>
      <w:proofErr w:type="spellStart"/>
      <w:r w:rsidRPr="009A6A2E">
        <w:rPr>
          <w:rFonts w:ascii="Times New Roman" w:hAnsi="Times New Roman" w:cs="Times New Roman"/>
          <w:lang w:val="ru-RU"/>
        </w:rPr>
        <w:t>Тюльганского</w:t>
      </w:r>
      <w:proofErr w:type="spellEnd"/>
      <w:r w:rsidRPr="009A6A2E">
        <w:rPr>
          <w:rFonts w:ascii="Times New Roman" w:hAnsi="Times New Roman" w:cs="Times New Roman"/>
          <w:lang w:val="ru-RU"/>
        </w:rPr>
        <w:t xml:space="preserve"> района</w:t>
      </w:r>
    </w:p>
    <w:p w:rsidR="00161A4B" w:rsidRPr="009A6A2E" w:rsidRDefault="00AE3E2F" w:rsidP="009A6A2E">
      <w:pPr>
        <w:jc w:val="center"/>
        <w:rPr>
          <w:rFonts w:ascii="Times New Roman" w:hAnsi="Times New Roman" w:cs="Times New Roman"/>
          <w:lang w:val="ru-RU"/>
        </w:rPr>
      </w:pPr>
      <w:r w:rsidRPr="009A6A2E">
        <w:rPr>
          <w:rFonts w:ascii="Times New Roman" w:hAnsi="Times New Roman" w:cs="Times New Roman"/>
          <w:lang w:val="ru-RU"/>
        </w:rPr>
        <w:t>МБОУ "Екатеринославская СОШ"</w:t>
      </w:r>
      <w:r w:rsidR="009A6A2E" w:rsidRPr="009A6A2E">
        <w:rPr>
          <w:rFonts w:ascii="Times New Roman" w:hAnsi="Times New Roman" w:cs="Times New Roman"/>
          <w:lang w:val="ru-RU"/>
        </w:rPr>
        <w:drawing>
          <wp:inline distT="0" distB="0" distL="0" distR="0">
            <wp:extent cx="5917565" cy="2182495"/>
            <wp:effectExtent l="1905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4B" w:rsidRPr="009A6A2E" w:rsidRDefault="00AE3E2F">
      <w:pPr>
        <w:autoSpaceDE w:val="0"/>
        <w:autoSpaceDN w:val="0"/>
        <w:spacing w:before="978" w:after="0" w:line="230" w:lineRule="auto"/>
        <w:ind w:right="3642"/>
        <w:jc w:val="right"/>
        <w:rPr>
          <w:lang w:val="ru-RU"/>
        </w:rPr>
      </w:pPr>
      <w:r w:rsidRPr="009A6A2E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161A4B" w:rsidRPr="009A6A2E" w:rsidRDefault="00AE3E2F">
      <w:pPr>
        <w:autoSpaceDE w:val="0"/>
        <w:autoSpaceDN w:val="0"/>
        <w:spacing w:before="70" w:after="0" w:line="230" w:lineRule="auto"/>
        <w:ind w:right="4414"/>
        <w:jc w:val="right"/>
        <w:rPr>
          <w:lang w:val="ru-RU"/>
        </w:rPr>
      </w:pPr>
      <w:r w:rsidRPr="009A6A2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A6A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3060677)</w:t>
      </w:r>
    </w:p>
    <w:p w:rsidR="00161A4B" w:rsidRPr="009A6A2E" w:rsidRDefault="00AE3E2F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9A6A2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161A4B" w:rsidRPr="009A6A2E" w:rsidRDefault="00AE3E2F">
      <w:pPr>
        <w:autoSpaceDE w:val="0"/>
        <w:autoSpaceDN w:val="0"/>
        <w:spacing w:before="70" w:after="0" w:line="230" w:lineRule="auto"/>
        <w:ind w:right="4484"/>
        <w:jc w:val="right"/>
        <w:rPr>
          <w:lang w:val="ru-RU"/>
        </w:rPr>
      </w:pPr>
      <w:r w:rsidRPr="009A6A2E">
        <w:rPr>
          <w:rFonts w:ascii="Times New Roman" w:eastAsia="Times New Roman" w:hAnsi="Times New Roman"/>
          <w:color w:val="000000"/>
          <w:sz w:val="24"/>
          <w:lang w:val="ru-RU"/>
        </w:rPr>
        <w:t>«Физика»</w:t>
      </w:r>
    </w:p>
    <w:p w:rsidR="00161A4B" w:rsidRPr="009A6A2E" w:rsidRDefault="00AE3E2F">
      <w:pPr>
        <w:autoSpaceDE w:val="0"/>
        <w:autoSpaceDN w:val="0"/>
        <w:spacing w:before="670" w:after="0" w:line="230" w:lineRule="auto"/>
        <w:ind w:right="2728"/>
        <w:jc w:val="right"/>
        <w:rPr>
          <w:lang w:val="ru-RU"/>
        </w:rPr>
      </w:pPr>
      <w:r w:rsidRPr="009A6A2E">
        <w:rPr>
          <w:rFonts w:ascii="Times New Roman" w:eastAsia="Times New Roman" w:hAnsi="Times New Roman"/>
          <w:color w:val="000000"/>
          <w:sz w:val="24"/>
          <w:lang w:val="ru-RU"/>
        </w:rPr>
        <w:t>для 8 класса основного общего образования</w:t>
      </w:r>
    </w:p>
    <w:p w:rsidR="00161A4B" w:rsidRPr="009A6A2E" w:rsidRDefault="00AE3E2F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9A6A2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61A4B" w:rsidRPr="009A6A2E" w:rsidRDefault="00AE3E2F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9A6A2E">
        <w:rPr>
          <w:rFonts w:ascii="Times New Roman" w:eastAsia="Times New Roman" w:hAnsi="Times New Roman"/>
          <w:color w:val="000000"/>
          <w:sz w:val="24"/>
          <w:lang w:val="ru-RU"/>
        </w:rPr>
        <w:t>Составитель: Мельник Елена Федоровна</w:t>
      </w:r>
    </w:p>
    <w:p w:rsidR="00161A4B" w:rsidRPr="009A6A2E" w:rsidRDefault="00AE3E2F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9A6A2E">
        <w:rPr>
          <w:rFonts w:ascii="Times New Roman" w:eastAsia="Times New Roman" w:hAnsi="Times New Roman"/>
          <w:color w:val="000000"/>
          <w:sz w:val="24"/>
          <w:lang w:val="ru-RU"/>
        </w:rPr>
        <w:t>учитель физики</w:t>
      </w:r>
    </w:p>
    <w:p w:rsidR="00161A4B" w:rsidRPr="009A6A2E" w:rsidRDefault="00161A4B">
      <w:pPr>
        <w:autoSpaceDE w:val="0"/>
        <w:autoSpaceDN w:val="0"/>
        <w:spacing w:after="78" w:line="220" w:lineRule="exact"/>
        <w:rPr>
          <w:lang w:val="ru-RU"/>
        </w:rPr>
      </w:pPr>
    </w:p>
    <w:p w:rsidR="00161A4B" w:rsidRPr="009A6A2E" w:rsidRDefault="00AE3E2F">
      <w:pPr>
        <w:autoSpaceDE w:val="0"/>
        <w:autoSpaceDN w:val="0"/>
        <w:spacing w:after="0" w:line="230" w:lineRule="auto"/>
        <w:ind w:right="3306"/>
        <w:jc w:val="right"/>
        <w:rPr>
          <w:lang w:val="ru-RU"/>
        </w:rPr>
      </w:pPr>
      <w:r w:rsidRPr="009A6A2E">
        <w:rPr>
          <w:rFonts w:ascii="Times New Roman" w:eastAsia="Times New Roman" w:hAnsi="Times New Roman"/>
          <w:color w:val="000000"/>
          <w:sz w:val="24"/>
          <w:lang w:val="ru-RU"/>
        </w:rPr>
        <w:t>Екатеринославка 2022</w:t>
      </w:r>
    </w:p>
    <w:p w:rsidR="00161A4B" w:rsidRPr="009A6A2E" w:rsidRDefault="00161A4B">
      <w:pPr>
        <w:rPr>
          <w:lang w:val="ru-RU"/>
        </w:rPr>
        <w:sectPr w:rsidR="00161A4B" w:rsidRPr="009A6A2E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61A4B" w:rsidRPr="009A6A2E" w:rsidRDefault="00161A4B">
      <w:pPr>
        <w:autoSpaceDE w:val="0"/>
        <w:autoSpaceDN w:val="0"/>
        <w:spacing w:after="216" w:line="220" w:lineRule="exact"/>
        <w:rPr>
          <w:lang w:val="ru-RU"/>
        </w:rPr>
      </w:pPr>
    </w:p>
    <w:p w:rsidR="00161A4B" w:rsidRPr="009A6A2E" w:rsidRDefault="00AE3E2F">
      <w:pPr>
        <w:autoSpaceDE w:val="0"/>
        <w:autoSpaceDN w:val="0"/>
        <w:spacing w:after="0" w:line="230" w:lineRule="auto"/>
        <w:rPr>
          <w:lang w:val="ru-RU"/>
        </w:rPr>
      </w:pPr>
      <w:r w:rsidRPr="009A6A2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61A4B" w:rsidRPr="007F3AAC" w:rsidRDefault="00AE3E2F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формирование </w:t>
      </w:r>
      <w:proofErr w:type="gramStart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есте​ственно</w:t>
      </w:r>
      <w:proofErr w:type="gramEnd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​научной грамотности учащихся и организацию изу​чения физики на деятельностной основе. В ней учитываются возможности предмета в  реализации  требований  ФГОС  ООО к планируемым личностным и метапредметным результатам обучения, а также межпредметные связи естественно​научных учебных предметов на уровне основного общего образования.</w:t>
      </w:r>
    </w:p>
    <w:p w:rsidR="00161A4B" w:rsidRPr="007F3AAC" w:rsidRDefault="00AE3E2F">
      <w:pPr>
        <w:autoSpaceDE w:val="0"/>
        <w:autoSpaceDN w:val="0"/>
        <w:spacing w:before="262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«ФИЗИКА»</w:t>
      </w:r>
    </w:p>
    <w:p w:rsidR="00161A4B" w:rsidRPr="007F3AAC" w:rsidRDefault="00AE3E2F">
      <w:pPr>
        <w:autoSpaceDE w:val="0"/>
        <w:autoSpaceDN w:val="0"/>
        <w:spacing w:before="168" w:after="0" w:line="286" w:lineRule="auto"/>
        <w:ind w:firstLine="18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Курс физики — системообразующий для естественно​научных учебных предметов, поскольку физические законы лежат в осно​ве процессов и явлений, изучаемых химией, биологией, астроно​мией и физической географией. Физика — это предмет, который не только вносит основной вклад в естественно​научную картину мира, но и предоставляет наиболее ясные образцы применения научного метода познания, т.е. способа получения достоверных знаний о мире.  Наконец, физика — это предмет, который наряду с другими естественно​научными предметами должен дать школьникам представление об увлекательности научного иссле​дования и радости самостоятельного открытия нового знания.</w:t>
      </w:r>
    </w:p>
    <w:p w:rsidR="00161A4B" w:rsidRPr="007F3AAC" w:rsidRDefault="00AE3E2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Одна из главных задач физического образования в структуре общего образования состоит в формировании естественно​научной грамотности и интереса к науке у основной массы обучаю​щихся, которые в дальнейшем будут заняты в самых разно​ образных сферах деятельности. Но не менее важной задачей яв​ляется выявление и подготовка талантливых молодых людей для продолжения образования и дальнейшей профессиональ​ной деятельности в области естественно​научных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исследований и создании новых технологий. Согласно принятому в междуна​родном сообществе определению, Естественно​научная гра​мотность – это способность человека занимать активную граж​</w:t>
      </w:r>
      <w:r w:rsidRPr="007F3AA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данскую позицию по общественно значимым вопросам, связан​ным с естественными науками, и его готовность интересоваться естественно​научными идеями. Научнограмотный человек стремится участвовать в аргументированном обсуждении про​блем, относящихся к естественным наукам и технологиям, что требует от него следующих компетентностей:</w:t>
      </w:r>
    </w:p>
    <w:p w:rsidR="00161A4B" w:rsidRPr="007F3AAC" w:rsidRDefault="00AE3E2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научно объяснять явления,</w:t>
      </w:r>
    </w:p>
    <w:p w:rsidR="00161A4B" w:rsidRPr="007F3AAC" w:rsidRDefault="00AE3E2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оценивать и понимать особенности научного исследования,</w:t>
      </w:r>
    </w:p>
    <w:p w:rsidR="00161A4B" w:rsidRPr="007F3AAC" w:rsidRDefault="00AE3E2F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интерпретировать данные и использовать научные доказательства для получения выводов.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180" w:after="0" w:line="262" w:lineRule="auto"/>
        <w:ind w:right="1008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Изучение физики способно внести решающий вклад в форми​рование естественно​научной грамотности обучающихся.</w:t>
      </w:r>
    </w:p>
    <w:p w:rsidR="00161A4B" w:rsidRPr="007F3AAC" w:rsidRDefault="00AE3E2F">
      <w:pPr>
        <w:autoSpaceDE w:val="0"/>
        <w:autoSpaceDN w:val="0"/>
        <w:spacing w:before="262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«ФИЗИКА»</w:t>
      </w:r>
    </w:p>
    <w:p w:rsidR="00161A4B" w:rsidRPr="007F3AAC" w:rsidRDefault="00AE3E2F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Цели изучения физики на уровне основного общего образова​ния определены в Концепции преподавания учебного предмета «Физика» в образовательных организациях Российской Федера​ции,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ПК​4вн.</w:t>
      </w:r>
    </w:p>
    <w:p w:rsidR="00161A4B" w:rsidRPr="007F3AAC" w:rsidRDefault="00AE3E2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Цели изучения физики:</w:t>
      </w:r>
    </w:p>
    <w:p w:rsidR="00161A4B" w:rsidRPr="007F3AAC" w:rsidRDefault="00AE3E2F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интереса и стремления обучающихся к науч​ному изучению  природы, развитие  их интеллектуальных и творческих способностей;</w:t>
      </w:r>
    </w:p>
    <w:p w:rsidR="00161A4B" w:rsidRPr="007F3AAC" w:rsidRDefault="00AE3E2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научном методе познания и форми​рование исследовательского отношения к окружающим явле​ниям;</w:t>
      </w: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436" w:right="650" w:bottom="3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144" w:line="220" w:lineRule="exact"/>
        <w:rPr>
          <w:lang w:val="ru-RU"/>
        </w:rPr>
      </w:pPr>
    </w:p>
    <w:p w:rsidR="00161A4B" w:rsidRPr="007F3AAC" w:rsidRDefault="00AE3E2F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научного мировоззрения как результата изу​чения основ строения материи и фундаментальных законов физики;</w:t>
      </w:r>
    </w:p>
    <w:p w:rsidR="00161A4B" w:rsidRPr="007F3AAC" w:rsidRDefault="00AE3E2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 роли физики для развития других естественных наук, техники и технологий;</w:t>
      </w:r>
    </w:p>
    <w:p w:rsidR="00161A4B" w:rsidRPr="007F3AAC" w:rsidRDefault="00AE3E2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представлений о возможных сферах будущей про​фессиональной деятельности, связанной с физикой, подготовка к дальнейшему обучению в этом направлении. 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Достижение этих целей на уровне основного общего образова​ния обеспечивается решением следующих задач:</w:t>
      </w:r>
    </w:p>
    <w:p w:rsidR="00161A4B" w:rsidRPr="007F3AAC" w:rsidRDefault="00AE3E2F">
      <w:pPr>
        <w:autoSpaceDE w:val="0"/>
        <w:autoSpaceDN w:val="0"/>
        <w:spacing w:before="180" w:after="0" w:line="262" w:lineRule="auto"/>
        <w:ind w:left="420" w:right="1152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знаний о дискретном строении вещества, о ме​ханических, тепловых, электрических, магнитных и кванто​вых явлениях;</w:t>
      </w:r>
    </w:p>
    <w:p w:rsidR="00161A4B" w:rsidRPr="007F3AAC" w:rsidRDefault="00AE3E2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умений описывать и объяснять физические яв​ления с использованием полученных знаний;</w:t>
      </w:r>
    </w:p>
    <w:p w:rsidR="00161A4B" w:rsidRPr="007F3AAC" w:rsidRDefault="00AE3E2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освоение методов решения простейших расчётных задач с ис​пользованием физических моделей, творческих и практико​ориентированных задач;</w:t>
      </w:r>
    </w:p>
    <w:p w:rsidR="00161A4B" w:rsidRPr="007F3AAC" w:rsidRDefault="00AE3E2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наблюдать природные явления и выполнять опыты, лабораторные работы и экспериментальные исследо​вания с использованием измерительных приборов;</w:t>
      </w:r>
    </w:p>
    <w:p w:rsidR="00161A4B" w:rsidRPr="007F3AAC" w:rsidRDefault="00AE3E2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информацией физического содер​жания, включая информацию о современных достижениях физики; анализ и критическое оценивание информации;</w:t>
      </w:r>
    </w:p>
    <w:p w:rsidR="00161A4B" w:rsidRPr="007F3AAC" w:rsidRDefault="00AE3E2F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знакомство со сферами профессиональной деятельности, свя​занными с физикой, и современными технологиями, основанными на достижениях физической науки.</w:t>
      </w:r>
    </w:p>
    <w:p w:rsidR="00161A4B" w:rsidRPr="007F3AAC" w:rsidRDefault="00AE3E2F">
      <w:pPr>
        <w:autoSpaceDE w:val="0"/>
        <w:autoSpaceDN w:val="0"/>
        <w:spacing w:before="322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«ФИЗИКА» В УЧЕБНОМ ПЛАНЕ</w:t>
      </w:r>
    </w:p>
    <w:p w:rsidR="00161A4B" w:rsidRPr="007F3AAC" w:rsidRDefault="00AE3E2F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уров​не в 8 классе в  объёме  68  часов   по  2  часа  в  неделю. </w:t>
      </w: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364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78" w:line="220" w:lineRule="exact"/>
        <w:rPr>
          <w:lang w:val="ru-RU"/>
        </w:rPr>
      </w:pPr>
    </w:p>
    <w:p w:rsidR="00161A4B" w:rsidRPr="007F3AAC" w:rsidRDefault="00AE3E2F">
      <w:pPr>
        <w:autoSpaceDE w:val="0"/>
        <w:autoSpaceDN w:val="0"/>
        <w:spacing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61A4B" w:rsidRPr="007F3AAC" w:rsidRDefault="00AE3E2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Тепловые явления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положения молекулярно-​кинетической теории строения вещества. Масса и размеры атомов и молекул. Опыты, подтверждающие основные положения молекулярно-​кинетиче​ской теории.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Модели твёрдого, жидкого и газообразного состояний веще​ства. Кристаллические и аморфные тела. Объяснение свойств газов, жидкостей и твёрдых тел на основе положений молеку​лярно-​кинетической теории. Смачивание и капиллярные явления. Тепловое расширение и сжатие.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Температура. Связь температуры со скоростью теплового дви​жения частиц.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Внутренняя энергия Способы изменения внутренней энер​гии: теплопередача и совершение работы. Виды теплопередачи: теплопроводность, конвекция, излучение.</w:t>
      </w:r>
    </w:p>
    <w:p w:rsidR="00161A4B" w:rsidRPr="007F3AAC" w:rsidRDefault="00AE3E2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Количество теплоты. Удельная теплоёмкость вещества. Те​плообмен и тепловое равновесие.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Уравнение теплового баланса. Плавление  и  отвердевание  кристаллических  веществ.  Удель​ная теплота плавления. Парообразование и конденсация. Испа​рение (МС). Кипение. Удельная теплота парообразования. Зави​симость температуры кипения от атмосферного давления. Влажность воздуха.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Энергия топлива. Удельная теплота сгорания.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тепловых двигателей. КПД теплового двигателя. Тепловые двигатели и защита окружающей среды (МС). Закон сохранения и превращения энергии в тепловых про​цессах (МС).</w:t>
      </w:r>
    </w:p>
    <w:p w:rsidR="00161A4B" w:rsidRPr="007F3AAC" w:rsidRDefault="00AE3E2F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Демонстрации</w:t>
      </w:r>
    </w:p>
    <w:p w:rsidR="00161A4B" w:rsidRPr="007F3AAC" w:rsidRDefault="00AE3E2F">
      <w:pPr>
        <w:autoSpaceDE w:val="0"/>
        <w:autoSpaceDN w:val="0"/>
        <w:spacing w:before="118" w:after="0" w:line="288" w:lineRule="auto"/>
        <w:ind w:left="180" w:right="2016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Наблюдение  броуновского  движения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2. Наблюдение диффузии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Наблюдение явлений смачивания и капиллярных явле​ний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4. Наблюдение теплового расширения тел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5. Изменение давления газа при изменении объёма и нагрева​нии или охлаждении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Использование оборудования центра «Точка роста» 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6. Правила измерения температуры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7. Виды теплопередачи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8. Охлаждение при совершении работы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9. Нагревание при совершении работы внешними силами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Использование оборудования центра «Точка роста»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10. Сравнение теплоёмкостей различных веществ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11. Наблюдение кипения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12 .Наблюдение постоянства температуры при плавлении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Использование оборудования центра «Точка роста»</w:t>
      </w:r>
      <w:r w:rsidRPr="00F32053">
        <w:rPr>
          <w:b/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13. Модели тепловых двигателей</w:t>
      </w:r>
    </w:p>
    <w:p w:rsidR="00161A4B" w:rsidRPr="007F3AAC" w:rsidRDefault="00AE3E2F">
      <w:pPr>
        <w:autoSpaceDE w:val="0"/>
        <w:autoSpaceDN w:val="0"/>
        <w:spacing w:before="120" w:after="0" w:line="230" w:lineRule="auto"/>
        <w:ind w:left="18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Лабораторные работы и опыты</w:t>
      </w:r>
    </w:p>
    <w:p w:rsidR="00161A4B" w:rsidRPr="007F3AAC" w:rsidRDefault="00AE3E2F" w:rsidP="00F32053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  <w:sectPr w:rsidR="00161A4B" w:rsidRPr="007F3AAC">
          <w:pgSz w:w="11900" w:h="16840"/>
          <w:pgMar w:top="298" w:right="650" w:bottom="300" w:left="666" w:header="720" w:footer="720" w:gutter="0"/>
          <w:cols w:space="720" w:equalWidth="0">
            <w:col w:w="10584" w:space="0"/>
          </w:cols>
          <w:docGrid w:linePitch="360"/>
        </w:sect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1. Опыты по обнаружению действия сил молекулярного при​тяжения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2. Опыты по выращиванию кристаллов поваренной соли или сахара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3. Опыты по наблюдению теплового расширения газов, жид​костей и твёрдых тел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4.  Определение давления воздуха в баллоне шприца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5. Опыты, демонстрирующие зависимость  давления  воздуха от его объёма и нагревания или охлаждения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Использование оборудования центра «Точка роста»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6. Проверка </w:t>
      </w:r>
      <w:proofErr w:type="gramStart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гипотезы линейной зависимости длины столбика жидкости</w:t>
      </w:r>
      <w:proofErr w:type="gramEnd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 в термоме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трической трубке от температуры.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Использование оборудования центра «Точка роста»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7. Наблюдение изменения внутренней энергии тела в резуль​тате теплопередачи и работы внешних сил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8. Исследование явления теплообмена при смешивании хо​лодной и горячей воды</w:t>
      </w:r>
      <w:proofErr w:type="gramStart"/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proofErr w:type="gramEnd"/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спользование 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оборудования центра «Точка роста»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9. Определение количества теплоты, полученного водой при теплообмене с нагретым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металлическим </w:t>
      </w:r>
      <w:proofErr w:type="spellStart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цилиндром</w:t>
      </w:r>
      <w:proofErr w:type="gramStart"/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b/>
          <w:lang w:val="ru-RU"/>
        </w:rPr>
        <w:t>И</w:t>
      </w:r>
      <w:proofErr w:type="gramEnd"/>
      <w:r w:rsidR="00F32053" w:rsidRPr="00F32053">
        <w:rPr>
          <w:b/>
          <w:lang w:val="ru-RU"/>
        </w:rPr>
        <w:t>спользование</w:t>
      </w:r>
      <w:proofErr w:type="spellEnd"/>
      <w:r w:rsidR="00F32053" w:rsidRPr="00F32053">
        <w:rPr>
          <w:b/>
          <w:lang w:val="ru-RU"/>
        </w:rPr>
        <w:t xml:space="preserve"> оборудования центра «Точка роста» </w:t>
      </w:r>
      <w:r w:rsidR="00F32053" w:rsidRPr="00F32053">
        <w:rPr>
          <w:b/>
          <w:lang w:val="ru-RU"/>
        </w:rPr>
        <w:br/>
      </w:r>
    </w:p>
    <w:p w:rsidR="00161A4B" w:rsidRPr="007F3AAC" w:rsidRDefault="00161A4B">
      <w:pPr>
        <w:autoSpaceDE w:val="0"/>
        <w:autoSpaceDN w:val="0"/>
        <w:spacing w:after="84" w:line="220" w:lineRule="exact"/>
        <w:rPr>
          <w:lang w:val="ru-RU"/>
        </w:rPr>
      </w:pPr>
    </w:p>
    <w:p w:rsidR="00F32053" w:rsidRDefault="00AE3E2F" w:rsidP="00F32053">
      <w:pPr>
        <w:autoSpaceDE w:val="0"/>
        <w:autoSpaceDN w:val="0"/>
        <w:spacing w:after="0"/>
        <w:ind w:left="180" w:right="4199"/>
        <w:rPr>
          <w:rFonts w:ascii="Times New Roman" w:eastAsia="Times New Roman" w:hAnsi="Times New Roman"/>
          <w:color w:val="000000"/>
          <w:sz w:val="24"/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10. Определение удельной теплоёмкости вещества </w:t>
      </w:r>
    </w:p>
    <w:p w:rsidR="00F32053" w:rsidRDefault="00AE3E2F" w:rsidP="00F32053">
      <w:pPr>
        <w:autoSpaceDE w:val="0"/>
        <w:autoSpaceDN w:val="0"/>
        <w:spacing w:after="0"/>
        <w:ind w:left="180" w:right="4199"/>
        <w:rPr>
          <w:rFonts w:ascii="Times New Roman" w:eastAsia="Times New Roman" w:hAnsi="Times New Roman"/>
          <w:color w:val="000000"/>
          <w:sz w:val="24"/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11. Исследование процесса испарения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12. Определение относительной влажности воздуха </w:t>
      </w:r>
    </w:p>
    <w:p w:rsidR="00161A4B" w:rsidRPr="007F3AAC" w:rsidRDefault="00AE3E2F" w:rsidP="00F32053">
      <w:pPr>
        <w:tabs>
          <w:tab w:val="left" w:pos="6804"/>
        </w:tabs>
        <w:autoSpaceDE w:val="0"/>
        <w:autoSpaceDN w:val="0"/>
        <w:spacing w:after="0"/>
        <w:ind w:left="180" w:right="4199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13. Определение удельной теплоты плавления льда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Использование оборудования центра «Точка роста» </w:t>
      </w:r>
    </w:p>
    <w:p w:rsidR="00161A4B" w:rsidRPr="007F3AAC" w:rsidRDefault="00AE3E2F">
      <w:pPr>
        <w:autoSpaceDE w:val="0"/>
        <w:autoSpaceDN w:val="0"/>
        <w:spacing w:before="262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Электрические и магнитные явления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118" w:after="0" w:line="262" w:lineRule="auto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Электризация тел. Два рода электрических зарядов. Взаимо​действие заряженных тел. Закон Кулона (зависимость силы взаимодействия заряженных тел от величины зарядов и рассто​яния между телами).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Носители электрических зарядов. Элементарный электриче​ский заряд. Строение атома. Проводники и диэлектрики. Закон сохранения электрического заряда.</w:t>
      </w:r>
    </w:p>
    <w:p w:rsidR="00161A4B" w:rsidRPr="007F3AAC" w:rsidRDefault="00AE3E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Электрический ток. Условия существования электрического тока. Источники постоянного тока. Действия электрического тока  (тепловое,  химическое,  магнитное).  Электрический  ток в жидкостях и газах.</w:t>
      </w:r>
    </w:p>
    <w:p w:rsidR="00161A4B" w:rsidRPr="007F3AAC" w:rsidRDefault="00AE3E2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Работа и мощность электрического тока. Закон Джоуля— Ленца. Электрические цепи и потребители электрической энер​гии в быту. Короткое замыкание.</w:t>
      </w:r>
    </w:p>
    <w:p w:rsidR="00161A4B" w:rsidRPr="007F3AAC" w:rsidRDefault="00AE3E2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Постоянные  магниты.  Взаимодействие  постоянных   магни​тов.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</w:t>
      </w:r>
    </w:p>
    <w:p w:rsidR="00161A4B" w:rsidRPr="007F3AAC" w:rsidRDefault="00AE3E2F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Электродвигатель постоян​ного тока. Использование электродвигателей в технических устройствах и на транспорте.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Опыты Фарадея. Явление электромагнитной индукции. Пра​вило Ленца. Электрогенератор. Способы получения электрической энергии. Электростанции на возобновляемых источниках энергии.</w:t>
      </w:r>
    </w:p>
    <w:p w:rsidR="00161A4B" w:rsidRPr="007F3AAC" w:rsidRDefault="00AE3E2F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Демонстрации</w:t>
      </w:r>
    </w:p>
    <w:p w:rsidR="00F32053" w:rsidRDefault="00AE3E2F" w:rsidP="00F32053">
      <w:pPr>
        <w:tabs>
          <w:tab w:val="left" w:pos="7230"/>
        </w:tabs>
        <w:autoSpaceDE w:val="0"/>
        <w:autoSpaceDN w:val="0"/>
        <w:spacing w:before="118" w:after="0" w:line="288" w:lineRule="auto"/>
        <w:ind w:left="180" w:right="3024"/>
        <w:rPr>
          <w:rFonts w:ascii="Times New Roman" w:eastAsia="Times New Roman" w:hAnsi="Times New Roman"/>
          <w:color w:val="000000"/>
          <w:sz w:val="24"/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1.   Электризация тел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2.   Два рода электрических зарядов и взаимодействие заря​женных тел 3.   Устройство и действие электроскопа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4.   Электростатическая индукция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5.   Закон сохранения электрических зарядов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6.   Проводники и диэлектрики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7.   Моделирование силовых линий электрического поля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8.   Источники постоянного тока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9.   Действия электрического тока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10. Электрический ток в жидкости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11. Газовый разряд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12. Измерение силы тока амперметром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Использование оборудования центра «Точка роста»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13. Измерение электрического  напряжения  вольтметром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Использование оборудования центра «Точка роста»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14. Реостат и магазин сопротивлений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Использование оборудования центра «Точка роста»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15. Взаимодействие постоянных магнитов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16. Моделирование невозможности разделения полюсов  </w:t>
      </w:r>
      <w:proofErr w:type="gramStart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маг​нита</w:t>
      </w:r>
      <w:proofErr w:type="gramEnd"/>
    </w:p>
    <w:p w:rsidR="00161A4B" w:rsidRPr="007F3AAC" w:rsidRDefault="00AE3E2F" w:rsidP="00F32053">
      <w:pPr>
        <w:tabs>
          <w:tab w:val="left" w:pos="7230"/>
        </w:tabs>
        <w:autoSpaceDE w:val="0"/>
        <w:autoSpaceDN w:val="0"/>
        <w:spacing w:before="118" w:after="0" w:line="288" w:lineRule="auto"/>
        <w:ind w:left="180" w:right="3024"/>
        <w:rPr>
          <w:lang w:val="ru-RU"/>
        </w:rPr>
        <w:sectPr w:rsidR="00161A4B" w:rsidRPr="007F3AAC">
          <w:pgSz w:w="11900" w:h="16840"/>
          <w:pgMar w:top="304" w:right="656" w:bottom="422" w:left="666" w:header="720" w:footer="720" w:gutter="0"/>
          <w:cols w:space="720" w:equalWidth="0">
            <w:col w:w="10578" w:space="0"/>
          </w:cols>
          <w:docGrid w:linePitch="360"/>
        </w:sect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17. Моделирование магнитных полей постоянных магнитов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18. Опыт Эрстеда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="00F32053" w:rsidRPr="00F32053">
        <w:rPr>
          <w:b/>
          <w:lang w:val="ru-RU"/>
        </w:rPr>
        <w:t xml:space="preserve">Использование оборудования центра «Точка роста» </w:t>
      </w:r>
      <w:r w:rsidR="00F32053" w:rsidRPr="00F32053">
        <w:rPr>
          <w:b/>
          <w:lang w:val="ru-RU"/>
        </w:rPr>
        <w:br/>
      </w:r>
    </w:p>
    <w:p w:rsidR="00161A4B" w:rsidRPr="007F3AAC" w:rsidRDefault="00161A4B">
      <w:pPr>
        <w:autoSpaceDE w:val="0"/>
        <w:autoSpaceDN w:val="0"/>
        <w:spacing w:after="78" w:line="220" w:lineRule="exact"/>
        <w:rPr>
          <w:lang w:val="ru-RU"/>
        </w:rPr>
      </w:pPr>
    </w:p>
    <w:p w:rsidR="00161A4B" w:rsidRPr="007F3AAC" w:rsidRDefault="00AE3E2F">
      <w:pPr>
        <w:autoSpaceDE w:val="0"/>
        <w:autoSpaceDN w:val="0"/>
        <w:spacing w:after="0" w:line="283" w:lineRule="auto"/>
        <w:ind w:left="180" w:right="1872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19. Магн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итное поле тока.  Электромагнит.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Использование оборудования центра «Точка роста»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20. Действие магнитного поля на проводник с током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21 Электродвигатель постоянного тока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22. Исследование явления электромагнитной индукции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Использование оборудования центра «Точка роста»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23. Опыты Фарадея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24. Зависимость направления индукционного тока  от  условий его возникновения 25. Электрогенератор постоянного тока</w:t>
      </w:r>
    </w:p>
    <w:p w:rsidR="00161A4B" w:rsidRPr="007F3AAC" w:rsidRDefault="00AE3E2F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Лабораторные работы и опыты</w:t>
      </w:r>
    </w:p>
    <w:p w:rsidR="00F32053" w:rsidRDefault="00AE3E2F">
      <w:pPr>
        <w:tabs>
          <w:tab w:val="left" w:pos="180"/>
        </w:tabs>
        <w:autoSpaceDE w:val="0"/>
        <w:autoSpaceDN w:val="0"/>
        <w:spacing w:before="118" w:after="0" w:line="290" w:lineRule="auto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1.  Опыты по наблюдению электризации тел индукцией и при соприкосновении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2.  Исследование действия электрического поля на проводни​ки и диэлектрики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3.  Сборка и проверка работы электрической цепи постоянного тока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Использование оборудования центра «Точка роста»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4.  Измерение и регулирование силы тока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Использование оборудования центра «Точка роста»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5.  Измер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ение и регулирование напряжения.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Использование оборудования центра «Точка роста»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6.   Исследование зависимости силы тока, идущего через ре​зистор, от сопротивления резистора и напряжения на рези​</w:t>
      </w:r>
      <w:proofErr w:type="spellStart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сторе</w:t>
      </w:r>
      <w:proofErr w:type="gramStart"/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proofErr w:type="gramEnd"/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спользование</w:t>
      </w:r>
      <w:proofErr w:type="spellEnd"/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оборудования центра «Точка роста»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7.  Опыты, демонстрирующие зависимость электрического со​противления проводника от его длины, площади </w:t>
      </w:r>
      <w:proofErr w:type="spellStart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попереч</w:t>
      </w:r>
      <w:proofErr w:type="spellEnd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 сечения и </w:t>
      </w:r>
      <w:proofErr w:type="spellStart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материала</w:t>
      </w:r>
      <w:proofErr w:type="gramStart"/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proofErr w:type="gramEnd"/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спользование</w:t>
      </w:r>
      <w:proofErr w:type="spellEnd"/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оборудования центра «Точка роста»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8.   Проверка правила сложения напряжений при </w:t>
      </w:r>
      <w:proofErr w:type="gramStart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последова​тельном</w:t>
      </w:r>
      <w:proofErr w:type="gramEnd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 соединении двух резисторов 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Использование оборудования центра «Точка роста»</w:t>
      </w:r>
      <w:r w:rsidRPr="007F3AAC">
        <w:rPr>
          <w:lang w:val="ru-RU"/>
        </w:rPr>
        <w:tab/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118" w:after="0" w:line="29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9.   Проверка правила для силы тока при параллельном </w:t>
      </w:r>
      <w:proofErr w:type="spellStart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соеди</w:t>
      </w:r>
      <w:proofErr w:type="spellEnd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​нении </w:t>
      </w:r>
      <w:proofErr w:type="spellStart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резисторов</w:t>
      </w:r>
      <w:proofErr w:type="gramStart"/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proofErr w:type="gramEnd"/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спользование</w:t>
      </w:r>
      <w:proofErr w:type="spellEnd"/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оборудования центра «Точка роста»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10. Определение работы электрического тока, идущего через резистор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Использование оборудования центра «Точка роста»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11. Определение мощности электрического тока, выделяемой на резисторе</w:t>
      </w:r>
      <w:r w:rsidR="00F3205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Использование оборудования центра «Точка роста»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12. Исследование зависимости силы тока, идущего через лам​почку, от напряжения на ней</w:t>
      </w:r>
      <w:r w:rsidR="005D08B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Использование оборудования центра «Точка роста»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13. Определение КПД нагревателя</w:t>
      </w:r>
      <w:r w:rsidR="005D08B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Использование оборудования центра «Точка роста»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14. Исследование магнитного взаимодействия постоянных маг​</w:t>
      </w:r>
      <w:proofErr w:type="spellStart"/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нитов</w:t>
      </w:r>
      <w:proofErr w:type="gramStart"/>
      <w:r w:rsidR="005D08B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proofErr w:type="gramEnd"/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спользование</w:t>
      </w:r>
      <w:proofErr w:type="spellEnd"/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оборудования центра «Точка роста»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15. Изучение магнитного поля постоянных магнитов при их объединении и разделении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16. Исследование действия электрического тока на магнитную стрелку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17. Опыты, демонстрирующие зависимость силы взаимодей​ствия катушки с током и магнита от силы тока и направле​ния тока в катушке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18. Изучение действия магнитного поля на проводник с током</w:t>
      </w:r>
      <w:r w:rsidR="00E36C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F32053" w:rsidRPr="00F32053">
        <w:rPr>
          <w:rFonts w:ascii="Times New Roman" w:eastAsia="Times New Roman" w:hAnsi="Times New Roman"/>
          <w:b/>
          <w:color w:val="000000"/>
          <w:sz w:val="24"/>
          <w:lang w:val="ru-RU"/>
        </w:rPr>
        <w:t>Использование оборудования центра «Точка роста»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19. Конструирование  и  изучение  работы  электродвигателя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20. Измерение КПД электродвигательной установки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21. Опыты по исследованию явления электромагнитной индукции: исследование изменений значения и направления индукционного тока</w:t>
      </w:r>
      <w:r w:rsidR="00E36C1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61A4B" w:rsidRPr="007F3AAC" w:rsidRDefault="00E36C19">
      <w:pPr>
        <w:rPr>
          <w:lang w:val="ru-RU"/>
        </w:rPr>
        <w:sectPr w:rsidR="00161A4B" w:rsidRPr="007F3AAC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  <w:r w:rsidRPr="00E36C19">
        <w:rPr>
          <w:b/>
          <w:lang w:val="ru-RU"/>
        </w:rPr>
        <w:lastRenderedPageBreak/>
        <w:t xml:space="preserve">Использование оборудования центра «Точка роста» </w:t>
      </w:r>
      <w:r w:rsidRPr="00E36C19">
        <w:rPr>
          <w:b/>
          <w:lang w:val="ru-RU"/>
        </w:rPr>
        <w:br/>
      </w:r>
    </w:p>
    <w:p w:rsidR="00161A4B" w:rsidRPr="007F3AAC" w:rsidRDefault="00161A4B">
      <w:pPr>
        <w:autoSpaceDE w:val="0"/>
        <w:autoSpaceDN w:val="0"/>
        <w:spacing w:after="78" w:line="220" w:lineRule="exact"/>
        <w:rPr>
          <w:lang w:val="ru-RU"/>
        </w:rPr>
      </w:pPr>
    </w:p>
    <w:p w:rsidR="00161A4B" w:rsidRPr="007F3AAC" w:rsidRDefault="00AE3E2F">
      <w:pPr>
        <w:autoSpaceDE w:val="0"/>
        <w:autoSpaceDN w:val="0"/>
        <w:spacing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346" w:after="0" w:line="262" w:lineRule="auto"/>
        <w:ind w:right="1728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Изучение физики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61A4B" w:rsidRPr="007F3AAC" w:rsidRDefault="00AE3E2F">
      <w:pPr>
        <w:tabs>
          <w:tab w:val="left" w:pos="180"/>
          <w:tab w:val="left" w:pos="420"/>
        </w:tabs>
        <w:autoSpaceDE w:val="0"/>
        <w:autoSpaceDN w:val="0"/>
        <w:spacing w:before="262" w:after="0" w:line="348" w:lineRule="auto"/>
        <w:ind w:right="432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Патриотическое воспитание: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истории и современному состоянию российской физической науки;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российских учё​ных ​физиков.</w:t>
      </w:r>
    </w:p>
    <w:p w:rsidR="00161A4B" w:rsidRPr="007F3AAC" w:rsidRDefault="00AE3E2F">
      <w:pPr>
        <w:autoSpaceDE w:val="0"/>
        <w:autoSpaceDN w:val="0"/>
        <w:spacing w:before="180" w:after="0" w:line="326" w:lineRule="auto"/>
        <w:ind w:left="420" w:right="144" w:hanging="24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Гражданское и духовно-нравственное воспитание: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активному участию в обсуждении общественно​-значимых и этических проблем, связанных с практическим применением достижений физики;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морально-​этических принципов в дея​тельности учёного.</w:t>
      </w:r>
    </w:p>
    <w:p w:rsidR="00161A4B" w:rsidRPr="007F3AAC" w:rsidRDefault="00AE3E2F">
      <w:pPr>
        <w:autoSpaceDE w:val="0"/>
        <w:autoSpaceDN w:val="0"/>
        <w:spacing w:before="178" w:after="0" w:line="302" w:lineRule="auto"/>
        <w:ind w:left="420" w:right="144" w:hanging="24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Эстетическое воспитание: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восприятие эстетических качеств физической науки: её гар​моничного построения, строгости, точности, лаконичности.</w:t>
      </w:r>
    </w:p>
    <w:p w:rsidR="00161A4B" w:rsidRPr="007F3AAC" w:rsidRDefault="00AE3E2F">
      <w:pPr>
        <w:autoSpaceDE w:val="0"/>
        <w:autoSpaceDN w:val="0"/>
        <w:spacing w:before="178" w:after="0" w:line="326" w:lineRule="auto"/>
        <w:ind w:left="420" w:right="576" w:hanging="24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физической науки как мощного инстру​мента познания мира, основы развития технологий, важней​шей составляющей культуры;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развитие научной любознательности, интереса к исследова​тельской деятельности.</w:t>
      </w:r>
    </w:p>
    <w:p w:rsidR="00161A4B" w:rsidRPr="007F3AAC" w:rsidRDefault="00AE3E2F">
      <w:pPr>
        <w:autoSpaceDE w:val="0"/>
        <w:autoSpaceDN w:val="0"/>
        <w:spacing w:before="178" w:after="0" w:line="314" w:lineRule="auto"/>
        <w:ind w:left="420" w:right="144" w:hanging="24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 и эмоционального благополучия: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безопасного образа жизни в современном технологическом мире, важности правил безопасного поведе​ния на транспорте, на дорогах, с электрическим и тепловым оборудованием в домашних условиях;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пра​ва на ошибку и такого же права у другого человека.</w:t>
      </w:r>
    </w:p>
    <w:p w:rsidR="00161A4B" w:rsidRPr="007F3AAC" w:rsidRDefault="00AE3E2F">
      <w:pPr>
        <w:autoSpaceDE w:val="0"/>
        <w:autoSpaceDN w:val="0"/>
        <w:spacing w:before="178" w:after="0" w:line="326" w:lineRule="auto"/>
        <w:ind w:left="420" w:right="288" w:hanging="24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зна​ний;—  интерес к  практическому  изучению  профессий,  связанных с физикой.</w:t>
      </w:r>
    </w:p>
    <w:p w:rsidR="00161A4B" w:rsidRPr="007F3AAC" w:rsidRDefault="00AE3E2F">
      <w:pPr>
        <w:autoSpaceDE w:val="0"/>
        <w:autoSpaceDN w:val="0"/>
        <w:spacing w:before="178" w:after="0" w:line="326" w:lineRule="auto"/>
        <w:ind w:left="420" w:right="432" w:hanging="24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Экологическое воспитание: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среды;—  осознание  глобального  характера  экологических  проблем и путей их решения.</w:t>
      </w:r>
    </w:p>
    <w:p w:rsidR="00161A4B" w:rsidRPr="007F3AAC" w:rsidRDefault="00AE3E2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и природной среды:</w:t>
      </w:r>
    </w:p>
    <w:p w:rsidR="00161A4B" w:rsidRPr="007F3AAC" w:rsidRDefault="00AE3E2F">
      <w:pPr>
        <w:autoSpaceDE w:val="0"/>
        <w:autoSpaceDN w:val="0"/>
        <w:spacing w:before="298" w:after="0" w:line="329" w:lineRule="auto"/>
        <w:ind w:left="420" w:right="576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во взаимодействии при выполнении исследова​ний и проектов физической направленности, открытость опыту и знаниям других;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повышение уровня своей компетентности через  практиче​скую деятельность;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 формировании новых знаний, в том числе фор​мулировать идеи,  понятия, </w:t>
      </w: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78" w:line="220" w:lineRule="exact"/>
        <w:rPr>
          <w:lang w:val="ru-RU"/>
        </w:rPr>
      </w:pPr>
    </w:p>
    <w:p w:rsidR="00161A4B" w:rsidRPr="007F3AAC" w:rsidRDefault="00AE3E2F">
      <w:pPr>
        <w:autoSpaceDE w:val="0"/>
        <w:autoSpaceDN w:val="0"/>
        <w:spacing w:after="0" w:line="343" w:lineRule="auto"/>
        <w:ind w:left="420" w:right="288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гипотезы  о  физических  объектах и явлениях;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осознание дефицитов собственных знаний и компетентностей в области физики;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планирование своего развития в приобретении новых физи​ческих знаний;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стремление анализировать и выявлять взаимосвязи приро​ды, общества и экономики, в том числе с использованием физических знаний;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оценка своих действий с учётом влияния на окружающую среду, возможных глобальных последствий.</w:t>
      </w:r>
    </w:p>
    <w:p w:rsidR="00161A4B" w:rsidRPr="007F3AAC" w:rsidRDefault="00AE3E2F">
      <w:pPr>
        <w:tabs>
          <w:tab w:val="left" w:pos="180"/>
          <w:tab w:val="left" w:pos="420"/>
        </w:tabs>
        <w:autoSpaceDE w:val="0"/>
        <w:autoSpaceDN w:val="0"/>
        <w:spacing w:before="322" w:after="0" w:line="336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познавательные действия 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объек​тов (явлений);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осно​вания для обобщения и сравнения;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закономерности и противоречия в рассматривае​мых фактах, данных и наблюдениях,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относящихся к физическим явлениям;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причинно-​следственные связи при изучении физи​ческих явлений и процессов;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использовани​ем дедуктивных и индуктивных умозаключений, выдвигать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гипотезы о взаимосвязях физических величин;</w:t>
      </w:r>
      <w:r w:rsidRPr="007F3AAC">
        <w:rPr>
          <w:lang w:val="ru-RU"/>
        </w:rPr>
        <w:br/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способ решения учебной физиче​ской задачи (сравнение нескольких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вариантов решения, выбор наиболее подходящего с учётом самостоятельно выделен​ных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критериев).</w:t>
      </w:r>
    </w:p>
    <w:p w:rsidR="00161A4B" w:rsidRPr="007F3AAC" w:rsidRDefault="00AE3E2F">
      <w:pPr>
        <w:autoSpaceDE w:val="0"/>
        <w:autoSpaceDN w:val="0"/>
        <w:spacing w:before="178" w:after="0" w:line="338" w:lineRule="auto"/>
        <w:ind w:left="420" w:right="144" w:hanging="24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опыт, не​сложный физический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эксперимент, небольшое исследование физического явления;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или эксперимента;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ре​зультатам проведённого наблюдения, опыта, исследования;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161A4B" w:rsidRPr="007F3AAC" w:rsidRDefault="00AE3E2F">
      <w:pPr>
        <w:autoSpaceDE w:val="0"/>
        <w:autoSpaceDN w:val="0"/>
        <w:spacing w:before="178" w:after="0" w:line="326" w:lineRule="auto"/>
        <w:ind w:left="420" w:hanging="24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систематизировать и интерпретировать ин​формацию различных видов и форм представления;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представле​ния информации и иллюстрировать решаемые задачи несложными схемами, диаграммами, иной графикой и их ком​бинациями.</w:t>
      </w:r>
    </w:p>
    <w:p w:rsidR="00161A4B" w:rsidRPr="007F3AAC" w:rsidRDefault="00AE3E2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Универсальные коммуникативные действия</w:t>
      </w: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298" w:right="728" w:bottom="40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102" w:line="220" w:lineRule="exact"/>
        <w:rPr>
          <w:lang w:val="ru-RU"/>
        </w:rPr>
      </w:pPr>
    </w:p>
    <w:p w:rsidR="00161A4B" w:rsidRPr="007F3AAC" w:rsidRDefault="00AE3E2F">
      <w:pPr>
        <w:autoSpaceDE w:val="0"/>
        <w:autoSpaceDN w:val="0"/>
        <w:spacing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161A4B" w:rsidRPr="007F3AAC" w:rsidRDefault="00AE3E2F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учебного материала, результатов лабора​торных работ и проектов задавать вопросы по существу обсуждаемой темы и высказывать идеи, нацеленные  на  реше​ние задачи и поддержание благожелательности общения;</w:t>
      </w:r>
    </w:p>
    <w:p w:rsidR="00161A4B" w:rsidRPr="007F3AAC" w:rsidRDefault="00AE3E2F">
      <w:pPr>
        <w:autoSpaceDE w:val="0"/>
        <w:autoSpaceDN w:val="0"/>
        <w:spacing w:before="190" w:after="0"/>
        <w:ind w:left="240" w:right="576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участни​ков диалога, обнаруживать различие и сходство позиций; выражать свою точку зрения в устных и письменных текстах; публично представлять результаты выполненного физическо​го опыта (эксперимента, исследования, проекта).</w:t>
      </w:r>
    </w:p>
    <w:p w:rsidR="00161A4B" w:rsidRPr="007F3AAC" w:rsidRDefault="00AE3E2F">
      <w:pPr>
        <w:autoSpaceDE w:val="0"/>
        <w:autoSpaceDN w:val="0"/>
        <w:spacing w:before="178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:rsidR="00161A4B" w:rsidRPr="007F3AAC" w:rsidRDefault="00AE3E2F">
      <w:pPr>
        <w:autoSpaceDE w:val="0"/>
        <w:autoSpaceDN w:val="0"/>
        <w:spacing w:before="180" w:after="0" w:line="262" w:lineRule="auto"/>
        <w:ind w:left="240" w:right="14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инди​видуальной работы при решении конкретной физической проблемы;</w:t>
      </w:r>
    </w:p>
    <w:p w:rsidR="00161A4B" w:rsidRPr="007F3AAC" w:rsidRDefault="00AE3E2F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161A4B" w:rsidRPr="007F3AAC" w:rsidRDefault="00AE3E2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достигая качественного ре​зультата по своему направлению и координируя свои действия с другими членами команды;</w:t>
      </w:r>
    </w:p>
    <w:p w:rsidR="00161A4B" w:rsidRPr="007F3AAC" w:rsidRDefault="00AE3E2F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крите​риям, самостоятельно сформулированным участниками вза​имодействия.</w:t>
      </w:r>
    </w:p>
    <w:p w:rsidR="00161A4B" w:rsidRPr="007F3AAC" w:rsidRDefault="00AE3E2F">
      <w:pPr>
        <w:autoSpaceDE w:val="0"/>
        <w:autoSpaceDN w:val="0"/>
        <w:spacing w:before="298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Универсальные регулятивные действия</w:t>
      </w:r>
    </w:p>
    <w:p w:rsidR="00161A4B" w:rsidRPr="007F3AAC" w:rsidRDefault="00AE3E2F">
      <w:pPr>
        <w:autoSpaceDE w:val="0"/>
        <w:autoSpaceDN w:val="0"/>
        <w:spacing w:before="118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161A4B" w:rsidRPr="007F3AAC" w:rsidRDefault="00AE3E2F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в жизненных и учебных ситуациях, тре​бующих для решения физических знаний;</w:t>
      </w:r>
    </w:p>
    <w:p w:rsidR="00161A4B" w:rsidRPr="007F3AAC" w:rsidRDefault="00AE3E2F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61A4B" w:rsidRPr="007F3AAC" w:rsidRDefault="00AE3E2F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предлага​емые варианты решений;</w:t>
      </w:r>
    </w:p>
    <w:p w:rsidR="00161A4B" w:rsidRPr="007F3AAC" w:rsidRDefault="00AE3E2F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161A4B" w:rsidRPr="007F3AAC" w:rsidRDefault="00AE3E2F">
      <w:pPr>
        <w:autoSpaceDE w:val="0"/>
        <w:autoSpaceDN w:val="0"/>
        <w:spacing w:before="18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:rsidR="00161A4B" w:rsidRPr="007F3AAC" w:rsidRDefault="00AE3E2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давать адекватную оценку ситуации и предлагать план её из​менения;</w:t>
      </w:r>
    </w:p>
    <w:p w:rsidR="00161A4B" w:rsidRPr="007F3AAC" w:rsidRDefault="00AE3E2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161A4B" w:rsidRPr="007F3AAC" w:rsidRDefault="00AE3E2F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(в том числе в ход выпол​нения физического исследования или проекта) на основе но​вых обстоятельств, изменившихся ситуаций, установленных ошибок, возникших трудностей;</w:t>
      </w:r>
    </w:p>
    <w:p w:rsidR="00161A4B" w:rsidRPr="007F3AAC" w:rsidRDefault="00AE3E2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161A4B" w:rsidRPr="007F3AAC" w:rsidRDefault="00AE3E2F">
      <w:pPr>
        <w:autoSpaceDE w:val="0"/>
        <w:autoSpaceDN w:val="0"/>
        <w:spacing w:before="178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161A4B" w:rsidRPr="007F3AAC" w:rsidRDefault="00AE3E2F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 в ходе спора или дис​куссии на научную тему, понимать мотивы, намерения и ло​гику другого.</w:t>
      </w: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322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78" w:line="220" w:lineRule="exact"/>
        <w:rPr>
          <w:lang w:val="ru-RU"/>
        </w:rPr>
      </w:pPr>
    </w:p>
    <w:p w:rsidR="00161A4B" w:rsidRPr="007F3AAC" w:rsidRDefault="00AE3E2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F3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161A4B" w:rsidRPr="007F3AAC" w:rsidRDefault="00AE3E2F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при решении физических задач или в утверждениях на научные темы и такое же право другого.</w:t>
      </w:r>
    </w:p>
    <w:p w:rsidR="00161A4B" w:rsidRPr="007F3AAC" w:rsidRDefault="00AE3E2F">
      <w:pPr>
        <w:autoSpaceDE w:val="0"/>
        <w:autoSpaceDN w:val="0"/>
        <w:spacing w:before="322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61A4B" w:rsidRPr="007F3AAC" w:rsidRDefault="00AE3E2F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на базовом уровне должны отражать сформированность у обучающихся умений:</w:t>
      </w:r>
    </w:p>
    <w:p w:rsidR="00161A4B" w:rsidRPr="007F3AAC" w:rsidRDefault="00AE3E2F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ненасы​</w:t>
      </w:r>
      <w:r w:rsidRPr="007F3AA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по​стоянный электрический ток, магнитное поле;</w:t>
      </w:r>
    </w:p>
    <w:p w:rsidR="00161A4B" w:rsidRPr="007F3AAC" w:rsidRDefault="00AE3E2F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явления (тепловое расширение/сжатие, теплопе​редача, тепловое равновесие, смачивание, капиллярные явления, испарение, конденсация, плавление, кристаллизация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замыка​ние, взаимодействие магнитов, действие магнитного  поля на проводник с током, электромагнитная индукция) по опи​</w:t>
      </w:r>
      <w:r w:rsidRPr="007F3AA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санию их характерных свойств и на основе опытов, демон​стрирующих данное физическое явление;</w:t>
      </w:r>
    </w:p>
    <w:p w:rsidR="00161A4B" w:rsidRPr="007F3AAC" w:rsidRDefault="00AE3E2F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 проявление  изученных  физических  явлений в окружающем мире, в том числе физические явления в при​роде: поверхностное натяжение и капиллярные явления в природе, кристаллы в природе, излучение Солнца, замерза​ние водоёмов, морские бризы, образование росы, тумана, инея, снега; электрические явления в атмосфере, электриче​ство живых организмов; магнитное поле Земли, дрейф полю​ сов, роль магнитного поля для жизни на Земле, полярное си​</w:t>
      </w:r>
      <w:r w:rsidRPr="007F3AA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яние; при этом переводить практическую задачу в учебную, выделять существенные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свойства/признаки физических яв​лений;</w:t>
      </w:r>
    </w:p>
    <w:p w:rsidR="00161A4B" w:rsidRPr="007F3AAC" w:rsidRDefault="00AE3E2F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описывать изученные свойства тел и физические явления, ис​пользуя физические величины (температура, внутренняя энергия, количество теплоты, удельная теплоёмкость веще​ства, удельная теплота плавления, удельная теплота парообразования, удельная теплота сгорания топлива, коэффици​ент полезного действия тепловой машины, относительная влажность воздуха, электрический заряд, сила тока, элек​трическое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физи​ческих величин, находить формулы, связывающие данную физическую величину с другими величинами, строить графи​ки изученных зависимостей физических величин;</w:t>
      </w:r>
    </w:p>
    <w:p w:rsidR="00161A4B" w:rsidRPr="007F3AAC" w:rsidRDefault="00AE3E2F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свойства тел, физические явления и про​цессы, используя основные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положения молекулярно-кинетической теории строения вещества, принцип суперпозиции по​лей (на качественном уровне), закон сохранения заряда, за​кон Ома для участка цепи, закон Джоуля -Ленца, закон сохранения энергии; при этом давать словесную формулиров​ку закона и записывать его математическое выражение;</w:t>
      </w:r>
    </w:p>
    <w:p w:rsidR="00161A4B" w:rsidRPr="007F3AAC" w:rsidRDefault="00AE3E2F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процессы и свойства тел, в том числе и в контексте ситуаций практико​-ориентированного характе​ра: выявлять причинно-​следственные связи, строить объяс​</w:t>
      </w:r>
      <w:r w:rsidRPr="007F3AA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нение из 1 - 2 логических шагов с опорой на 1 - 2 изученных свойства физических явлений, физических законов или зако​номерностей; решать расчётные задачи в 2 - 3 действия, используя</w:t>
      </w: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298" w:right="710" w:bottom="348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66" w:line="220" w:lineRule="exact"/>
        <w:rPr>
          <w:lang w:val="ru-RU"/>
        </w:rPr>
      </w:pPr>
    </w:p>
    <w:p w:rsidR="00161A4B" w:rsidRPr="007F3AAC" w:rsidRDefault="00AE3E2F">
      <w:pPr>
        <w:autoSpaceDE w:val="0"/>
        <w:autoSpaceDN w:val="0"/>
        <w:spacing w:after="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законы и формулы, связывающие физические величины: на основе анализа условия задачи записывать краткое условие, выяв​лять недостаток данных для решения задачи, выбирать зако​ны и формулы, необходимые для её решения, проводить рас​чёты и сравнивать полученное значение физической величи​ны с известными данными;</w:t>
      </w:r>
    </w:p>
    <w:p w:rsidR="00161A4B" w:rsidRPr="007F3AAC" w:rsidRDefault="00AE3E2F">
      <w:pPr>
        <w:autoSpaceDE w:val="0"/>
        <w:autoSpaceDN w:val="0"/>
        <w:spacing w:before="190" w:after="0" w:line="271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проблемы, которые можно решить при помощи физических методов; используя описание исследования, вы​делять проверяемое предположение, оценивать правильность порядка проведения исследования, делать выводы;</w:t>
      </w:r>
    </w:p>
    <w:p w:rsidR="00161A4B" w:rsidRPr="007F3AAC" w:rsidRDefault="00AE3E2F">
      <w:pPr>
        <w:autoSpaceDE w:val="0"/>
        <w:autoSpaceDN w:val="0"/>
        <w:spacing w:before="190" w:after="0" w:line="286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опыты по наблюдению физических явлений или физических свойств тел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(капиллярные явления, зависимость давления воздуха от его объёма, температуры; скорости про​</w:t>
      </w:r>
      <w:r w:rsidRPr="007F3AA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цесса остывания/нагревания при излучении от цвета излу​чающей/поглощающей поверхности; скорость испарения во​ды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маг​нитных полей постоянных магнитов; действия магнитного поля на проводник с током, свойства электромагнита, свой​ства электродвигателя постоянного тока): формулировать проверяемые предположения, собирать установку из предло​женного оборудования; описывать ход опыта и формулиро​вать выводы;</w:t>
      </w:r>
    </w:p>
    <w:p w:rsidR="00161A4B" w:rsidRPr="007F3AAC" w:rsidRDefault="00AE3E2F">
      <w:pPr>
        <w:autoSpaceDE w:val="0"/>
        <w:autoSpaceDN w:val="0"/>
        <w:spacing w:before="190" w:after="0" w:line="271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величин; сравнивать результаты измерений с учётом заданной абсолютной погрешности;</w:t>
      </w:r>
    </w:p>
    <w:p w:rsidR="00161A4B" w:rsidRPr="007F3AAC" w:rsidRDefault="00AE3E2F">
      <w:pPr>
        <w:autoSpaceDE w:val="0"/>
        <w:autoSpaceDN w:val="0"/>
        <w:spacing w:before="190" w:after="0" w:line="283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исследование зависимости одной физической ве​личины от другой с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напря​жения на проводнике; исследование последовательного и па​</w:t>
      </w:r>
      <w:r w:rsidRPr="007F3AA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раллельного соединений проводников): планировать исследо​вание,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ре​зультатам исследования;</w:t>
      </w:r>
    </w:p>
    <w:p w:rsidR="00161A4B" w:rsidRPr="007F3AAC" w:rsidRDefault="00AE3E2F">
      <w:pPr>
        <w:autoSpaceDE w:val="0"/>
        <w:autoSpaceDN w:val="0"/>
        <w:spacing w:before="190" w:after="0"/>
        <w:ind w:right="288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проводить косвенные измерения физических величин (удель​ная теплоёмкость вещества, сопротивление проводника, ра​бота и мощность электрического тока): планировать измере​ния, собирать экспериментальную установку, следуя предло​женной инструкции, и вычислять значение величины;</w:t>
      </w:r>
    </w:p>
    <w:p w:rsidR="00161A4B" w:rsidRPr="007F3AAC" w:rsidRDefault="00AE3E2F">
      <w:pPr>
        <w:autoSpaceDE w:val="0"/>
        <w:autoSpaceDN w:val="0"/>
        <w:spacing w:before="192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работе с лабо​раторным оборудованием;</w:t>
      </w:r>
    </w:p>
    <w:p w:rsidR="00161A4B" w:rsidRPr="007F3AAC" w:rsidRDefault="00AE3E2F">
      <w:pPr>
        <w:autoSpaceDE w:val="0"/>
        <w:autoSpaceDN w:val="0"/>
        <w:spacing w:before="192" w:after="0" w:line="281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принципы действия  изученных  приборов и технических устройств с опорой на их описания (в том чис​ле: система отопления домов, гигрометр, паровая турбина, амперметр, вольтметр, счётчик электрической энергии, элек​троосветительные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физические закономерности;</w:t>
      </w:r>
    </w:p>
    <w:p w:rsidR="00161A4B" w:rsidRPr="007F3AAC" w:rsidRDefault="00AE3E2F">
      <w:pPr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простые технические устройства и измеритель​ные приборы по схемам и схематичным рисункам (жидкост​ный термометр, термос, психрометр, гигрометр, двигатель внутреннего сгорания, электроскоп, реостат); составлять схе​мы электрических цепей с последовательным и параллель​ным соединением элементов, различая условные обозначения элементов электрических цепей;</w:t>
      </w:r>
    </w:p>
    <w:p w:rsidR="00161A4B" w:rsidRPr="007F3AAC" w:rsidRDefault="00AE3E2F">
      <w:pPr>
        <w:autoSpaceDE w:val="0"/>
        <w:autoSpaceDN w:val="0"/>
        <w:spacing w:before="19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примеры/находить информацию о примерах прак​тического использования</w:t>
      </w: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286" w:right="758" w:bottom="402" w:left="1086" w:header="720" w:footer="720" w:gutter="0"/>
          <w:cols w:space="720" w:equalWidth="0">
            <w:col w:w="10056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62" w:line="220" w:lineRule="exact"/>
        <w:rPr>
          <w:lang w:val="ru-RU"/>
        </w:rPr>
      </w:pPr>
    </w:p>
    <w:p w:rsidR="00161A4B" w:rsidRPr="007F3AAC" w:rsidRDefault="00AE3E2F">
      <w:pPr>
        <w:autoSpaceDE w:val="0"/>
        <w:autoSpaceDN w:val="0"/>
        <w:spacing w:after="0" w:line="274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физических знаний в повседневной жизни для обеспечения безопасности при обращении с прибо​</w:t>
      </w:r>
      <w:r w:rsidRPr="007F3AA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рами и  техническими  устройствами,  сохранения  здоровья и соблюдения норм экологического поведения в окружающей среде;</w:t>
      </w:r>
    </w:p>
    <w:p w:rsidR="00161A4B" w:rsidRPr="007F3AAC" w:rsidRDefault="00AE3E2F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  поиск   информации   физического   содержания в сети Интернет, на основе имеющихся знаний и путём сравнения дополнительных источников выделять информацию, которая является противоречивой или может быть недосто​верной;</w:t>
      </w:r>
    </w:p>
    <w:p w:rsidR="00161A4B" w:rsidRPr="007F3AAC" w:rsidRDefault="00AE3E2F">
      <w:pPr>
        <w:autoSpaceDE w:val="0"/>
        <w:autoSpaceDN w:val="0"/>
        <w:spacing w:before="190" w:after="0" w:line="271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выполнении учебных заданий научно​-по​пулярную литературу физического содержания, справочные материалы, ресурсы сети Интернет; владеть приёмами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конспектирования текста, преобразования информации из одной знаковой системы в другую;</w:t>
      </w:r>
    </w:p>
    <w:p w:rsidR="00161A4B" w:rsidRPr="007F3AAC" w:rsidRDefault="00AE3E2F">
      <w:pPr>
        <w:autoSpaceDE w:val="0"/>
        <w:autoSpaceDN w:val="0"/>
        <w:spacing w:before="192" w:after="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создавать собственные письменные и краткие устные сообще​ния, обобщая информацию из нескольких источников физи​ческого содержания, в том числе публично представлять ре​зультаты проектной или  исследовательской  деятельности; при этом грамотно использовать изученный понятийный ап​парат курса физики, сопровождать выступление презента​цией;</w:t>
      </w:r>
    </w:p>
    <w:p w:rsidR="00161A4B" w:rsidRPr="007F3AAC" w:rsidRDefault="00AE3E2F">
      <w:pPr>
        <w:autoSpaceDE w:val="0"/>
        <w:autoSpaceDN w:val="0"/>
        <w:spacing w:before="190" w:after="0"/>
        <w:ind w:right="14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—  при выполнении учебных проектов и исследований физиче​ских процессов распределять обязанности в группе в соответ​ствии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ком​муникативное взаимодействие, проявляя готовность разре​шать конфликты.</w:t>
      </w: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282" w:right="692" w:bottom="1440" w:left="1086" w:header="720" w:footer="720" w:gutter="0"/>
          <w:cols w:space="720" w:equalWidth="0">
            <w:col w:w="10122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64" w:line="220" w:lineRule="exact"/>
        <w:rPr>
          <w:lang w:val="ru-RU"/>
        </w:rPr>
      </w:pPr>
    </w:p>
    <w:p w:rsidR="00161A4B" w:rsidRDefault="00AE3E2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598"/>
        <w:gridCol w:w="528"/>
        <w:gridCol w:w="1104"/>
        <w:gridCol w:w="1140"/>
        <w:gridCol w:w="866"/>
        <w:gridCol w:w="1728"/>
        <w:gridCol w:w="1238"/>
        <w:gridCol w:w="6904"/>
      </w:tblGrid>
      <w:tr w:rsidR="00161A4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47" w:lineRule="auto"/>
              <w:ind w:left="72" w:right="468"/>
              <w:jc w:val="both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690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61A4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4B" w:rsidRDefault="00161A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4B" w:rsidRDefault="00161A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4B" w:rsidRDefault="00161A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4B" w:rsidRDefault="00161A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61A4B" w:rsidRDefault="00161A4B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61A4B" w:rsidRDefault="00161A4B"/>
        </w:tc>
      </w:tr>
      <w:tr w:rsidR="00161A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Тепловые явления</w:t>
            </w:r>
          </w:p>
        </w:tc>
      </w:tr>
      <w:tr w:rsidR="00161A4B">
        <w:trPr>
          <w:trHeight w:hRule="exact" w:val="76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Строение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 вещества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05.09.2022 26.09.2022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80" w:after="0" w:line="257" w:lineRule="auto"/>
              <w:ind w:left="72"/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интерпретация опытов, свидетельствующих об атомно-​молекулярном строении вещества: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опыты с рас​творением различных веществ в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воде;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текста древних атомистов (например, фрагмента поэмы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Лукреция «О природе вещей») с изложением обосно​ваний атомной гипотезы (смысловое чтение). Оценка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убедительности этих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обоснований;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броуновского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движения, явления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диффузиии различий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между ними на основе положений молекуляр​</w:t>
            </w:r>
            <w:r w:rsidRPr="007F3AA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но​-кинетической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теории строения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вещества;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основных различий в строении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газов, жидко​стей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твёрдых тел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положений молекуляр​</w:t>
            </w:r>
            <w:r w:rsidRPr="007F3AA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но​кинетической теории строения вещества;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опытов по выращиванию </w:t>
            </w:r>
            <w:r w:rsidRPr="007F3AA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кристаллов поварен​ной соли или сахара;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80" w:after="0" w:line="250" w:lineRule="auto"/>
              <w:ind w:left="70" w:right="18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ИнфоУрок.Видеоуроки.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161A4B" w:rsidRDefault="00AE3E2F">
            <w:pPr>
              <w:autoSpaceDE w:val="0"/>
              <w:autoSpaceDN w:val="0"/>
              <w:spacing w:before="1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7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  <w:tr w:rsidR="00161A4B">
        <w:trPr>
          <w:trHeight w:hRule="exact" w:val="272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Тепловые процессы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28.09.2022 19.12.2022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правил измерения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температуры;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различных способов измерения и шкал темпе​ратуры;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6" w:after="0" w:line="250" w:lineRule="auto"/>
              <w:ind w:left="70" w:right="18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ИнфоУрок.Видеоуроки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161A4B" w:rsidRDefault="00AE3E2F">
            <w:pPr>
              <w:autoSpaceDE w:val="0"/>
              <w:autoSpaceDN w:val="0"/>
              <w:spacing w:before="1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=8_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8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</w:tbl>
    <w:p w:rsidR="00161A4B" w:rsidRDefault="00161A4B">
      <w:pPr>
        <w:autoSpaceDE w:val="0"/>
        <w:autoSpaceDN w:val="0"/>
        <w:spacing w:after="0" w:line="14" w:lineRule="exact"/>
      </w:pPr>
    </w:p>
    <w:p w:rsidR="00161A4B" w:rsidRDefault="00161A4B">
      <w:pPr>
        <w:sectPr w:rsidR="00161A4B">
          <w:pgSz w:w="16840" w:h="11900"/>
          <w:pgMar w:top="282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1A4B" w:rsidRPr="007F3AAC" w:rsidRDefault="00AE3E2F">
      <w:pPr>
        <w:tabs>
          <w:tab w:val="left" w:pos="7444"/>
        </w:tabs>
        <w:autoSpaceDE w:val="0"/>
        <w:autoSpaceDN w:val="0"/>
        <w:spacing w:before="1408" w:after="0" w:line="257" w:lineRule="auto"/>
        <w:ind w:left="5716" w:right="6912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Наблюдение и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работа;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объяснение опытов,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Тестирование;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демонстрирующих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Диктант;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изменение внутренней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Самооценка с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энергии тела в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использованием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результате теплопере​</w:t>
      </w:r>
      <w:r w:rsidRPr="007F3AAC">
        <w:rPr>
          <w:rFonts w:ascii="DejaVu Serif" w:eastAsia="DejaVu Serif" w:hAnsi="DejaVu Serif"/>
          <w:color w:val="000000"/>
          <w:w w:val="97"/>
          <w:sz w:val="16"/>
          <w:lang w:val="ru-RU"/>
        </w:rPr>
        <w:t>‐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«Оценочного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дачи и работы </w:t>
      </w:r>
      <w:r w:rsidRPr="007F3AAC">
        <w:rPr>
          <w:lang w:val="ru-RU"/>
        </w:rPr>
        <w:tab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листа»;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внешних сил;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Наблюдение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объяснение опытов,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обсуждение практиче​</w:t>
      </w:r>
      <w:r w:rsidRPr="007F3AAC">
        <w:rPr>
          <w:rFonts w:ascii="DejaVu Serif" w:eastAsia="DejaVu Serif" w:hAnsi="DejaVu Serif"/>
          <w:color w:val="000000"/>
          <w:w w:val="97"/>
          <w:sz w:val="16"/>
          <w:lang w:val="ru-RU"/>
        </w:rPr>
        <w:t>‐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ских ситуаций,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демонстрирующих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различные виды тепло​</w:t>
      </w:r>
      <w:r w:rsidRPr="007F3AAC">
        <w:rPr>
          <w:rFonts w:ascii="DejaVu Serif" w:eastAsia="DejaVu Serif" w:hAnsi="DejaVu Serif"/>
          <w:color w:val="000000"/>
          <w:w w:val="97"/>
          <w:sz w:val="16"/>
          <w:lang w:val="ru-RU"/>
        </w:rPr>
        <w:t>‐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передачи: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теплопроводность,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конвекцию, излучение;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Исследование явления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теплообмена при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смешивании холодной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 горячей воды;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Наблюдение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установления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теплового равновесия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между горячей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холодной водой;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Определение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(измерение)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количества теплоты,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полученного водой при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теплообмене с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нагретым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металлическим цилин​</w:t>
      </w:r>
      <w:r w:rsidRPr="007F3AAC">
        <w:rPr>
          <w:rFonts w:ascii="DejaVu Serif" w:eastAsia="DejaVu Serif" w:hAnsi="DejaVu Serif"/>
          <w:color w:val="000000"/>
          <w:w w:val="97"/>
          <w:sz w:val="16"/>
          <w:lang w:val="ru-RU"/>
        </w:rPr>
        <w:t>‐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дром;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Определение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(измерение) удельной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теплоёмкости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вещества;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Решение задач,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связанных с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вычислением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количества тепло​ты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теплоёмкости при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теплообмене;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 ситуаций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практического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тепловых свойств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веществ и материалов,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например в целях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энергосбе​ режения: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теплоизоляция,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энергосберегающие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крыши,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термоаккумуляторы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>т. д.;</w:t>
      </w:r>
    </w:p>
    <w:p w:rsidR="00161A4B" w:rsidRPr="007F3AAC" w:rsidRDefault="00161A4B">
      <w:pPr>
        <w:rPr>
          <w:lang w:val="ru-RU"/>
        </w:rPr>
        <w:sectPr w:rsidR="00161A4B" w:rsidRPr="007F3AAC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1A4B" w:rsidRPr="007F3AAC" w:rsidRDefault="00AE3E2F">
      <w:pPr>
        <w:autoSpaceDE w:val="0"/>
        <w:autoSpaceDN w:val="0"/>
        <w:spacing w:before="12166" w:after="0" w:line="257" w:lineRule="auto"/>
        <w:ind w:left="5716" w:right="8208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Наблюдение явлений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испарения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конденсации;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Исследование процесса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испарения различных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жидкостей;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Объяснение явлений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испарения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конденсации на основе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атомно-​молекулярного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учения;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Наблюдение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объяснение процесса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кипения, в том числе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зависимости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температуры кипения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от давления;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Определение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(измерение)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относительной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влажности воздуха;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Наблюдение процесса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плавления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кристаллического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веще​ства, например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льда;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Сравнение процессов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плавления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кристаллических тел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размягчения при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нагревании аморфных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тел;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Определение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(измерение) удельной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теплоты плавления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льда. Объяснение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явлений плавления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кристаллизации на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основе атомно​-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молекулярного учения;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Решение задач,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связанных с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вычислением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количества тепло​ты в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процессах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теплопередачи при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плавлении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кристалли​зации,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испарении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конденсации;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 ситуаций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практического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применения явлений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плавления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кристаллизации,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например, получение</w:t>
      </w:r>
    </w:p>
    <w:p w:rsidR="00161A4B" w:rsidRPr="007F3AAC" w:rsidRDefault="00161A4B">
      <w:pPr>
        <w:rPr>
          <w:lang w:val="ru-RU"/>
        </w:rPr>
        <w:sectPr w:rsidR="00161A4B" w:rsidRPr="007F3AAC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598"/>
        <w:gridCol w:w="528"/>
        <w:gridCol w:w="1104"/>
        <w:gridCol w:w="1140"/>
        <w:gridCol w:w="866"/>
        <w:gridCol w:w="1728"/>
        <w:gridCol w:w="1238"/>
        <w:gridCol w:w="6904"/>
      </w:tblGrid>
      <w:tr w:rsidR="00161A4B" w:rsidRPr="009A6A2E">
        <w:trPr>
          <w:trHeight w:hRule="exact" w:val="27226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22926" w:after="0" w:line="257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сверх​чистых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материалов, солевая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грелка и др.;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работы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принципа действия теплового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двигателя;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теплоты, выделяющегося при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сго​рании различных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видов топлива, и КПД двигателя;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экологических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последствий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двигателей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внутреннего сгорания, тепловых и гидроэлек​</w:t>
            </w:r>
            <w:r w:rsidRPr="007F3AA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тростанций (МС —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экология, химия);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69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</w:tr>
      <w:tr w:rsidR="00161A4B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1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161A4B"/>
        </w:tc>
      </w:tr>
      <w:tr w:rsidR="00161A4B" w:rsidRPr="009A6A2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7F3A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Электрические и магнитные явления</w:t>
            </w:r>
          </w:p>
        </w:tc>
      </w:tr>
    </w:tbl>
    <w:p w:rsidR="00161A4B" w:rsidRPr="007F3AAC" w:rsidRDefault="00161A4B">
      <w:pPr>
        <w:autoSpaceDE w:val="0"/>
        <w:autoSpaceDN w:val="0"/>
        <w:spacing w:after="0" w:line="14" w:lineRule="exact"/>
        <w:rPr>
          <w:lang w:val="ru-RU"/>
        </w:rPr>
      </w:pPr>
    </w:p>
    <w:p w:rsidR="00161A4B" w:rsidRPr="007F3AAC" w:rsidRDefault="00161A4B">
      <w:pPr>
        <w:rPr>
          <w:lang w:val="ru-RU"/>
        </w:rPr>
        <w:sectPr w:rsidR="00161A4B" w:rsidRPr="007F3AAC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598"/>
        <w:gridCol w:w="528"/>
        <w:gridCol w:w="1104"/>
        <w:gridCol w:w="1140"/>
        <w:gridCol w:w="866"/>
        <w:gridCol w:w="1728"/>
        <w:gridCol w:w="1238"/>
        <w:gridCol w:w="6904"/>
      </w:tblGrid>
      <w:tr w:rsidR="00161A4B">
        <w:trPr>
          <w:trHeight w:hRule="exact" w:val="74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Электрические заряды.</w:t>
            </w:r>
          </w:p>
          <w:p w:rsidR="00161A4B" w:rsidRPr="007F3AAC" w:rsidRDefault="00AE3E2F">
            <w:pPr>
              <w:autoSpaceDE w:val="0"/>
              <w:autoSpaceDN w:val="0"/>
              <w:spacing w:before="20" w:after="0" w:line="252" w:lineRule="auto"/>
              <w:ind w:right="144"/>
              <w:jc w:val="center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Заряженные тела и их взаимодействие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21.12.2022 18.01.2023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опытов по электризации тел при соприкосновении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индукцией;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взаимодействия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одноимённо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разноимённо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заряженных тел;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принципа действия электроскопа; Объяснение явлений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электризации при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соприкосновении тел и индукцией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знаний о носителях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электрических зарядов в веществе;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явлений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электризации в по​</w:t>
            </w:r>
            <w:r w:rsidRPr="007F3AA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вседневной жизни;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опытов,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 сохранения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электрического заряда; Наблюдение опытов по моделированию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силовых линий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электрического поля; Исследование действия электрического поля на проводники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диэлектрики;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47" w:lineRule="auto"/>
              <w:ind w:left="70" w:right="259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/28/8/ ИнфоУрок.Видеоуроки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161A4B" w:rsidRDefault="00AE3E2F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=8_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8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  <w:tr w:rsidR="00161A4B">
        <w:trPr>
          <w:trHeight w:hRule="exact" w:val="186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Постоянный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электрический ток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23.01.2023 10.04.2023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видов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электрического тока и обнаружение этих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видов действия в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повседневной жизни; Сборка и испытание электрической цепи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постоянного тока;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силы тока амперметром;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электрического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напряжения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вольтметром;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47" w:lineRule="auto"/>
              <w:ind w:left="70" w:right="259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/28/8/ ИнфоУрок.Видеоуроки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161A4B" w:rsidRDefault="00AE3E2F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=8_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8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</w:tbl>
    <w:p w:rsidR="00161A4B" w:rsidRDefault="00161A4B">
      <w:pPr>
        <w:autoSpaceDE w:val="0"/>
        <w:autoSpaceDN w:val="0"/>
        <w:spacing w:after="0" w:line="14" w:lineRule="exact"/>
      </w:pPr>
    </w:p>
    <w:p w:rsidR="00161A4B" w:rsidRDefault="00161A4B">
      <w:pPr>
        <w:sectPr w:rsidR="00161A4B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1A4B" w:rsidRPr="007F3AAC" w:rsidRDefault="00AE3E2F">
      <w:pPr>
        <w:autoSpaceDE w:val="0"/>
        <w:autoSpaceDN w:val="0"/>
        <w:spacing w:before="3294" w:after="0" w:line="257" w:lineRule="auto"/>
        <w:ind w:left="5716" w:right="8208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Проведение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объяснение опытов,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демонстрирующих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зависимость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электрического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сопротивления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проводника от его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длины, площади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поперечного сечения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материала;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Исследование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зависимости силы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тока, протекающего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через резистор, от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сопротивления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резистора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напряженияна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резисторе;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Проверка правила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сложения напряжений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при последова​тельном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соединении двух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резисторов;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Проверка правила для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силы тока при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параллельном соеди​</w:t>
      </w:r>
      <w:r w:rsidRPr="007F3AAC">
        <w:rPr>
          <w:rFonts w:ascii="DejaVu Serif" w:eastAsia="DejaVu Serif" w:hAnsi="DejaVu Serif"/>
          <w:color w:val="000000"/>
          <w:w w:val="97"/>
          <w:sz w:val="16"/>
          <w:lang w:val="ru-RU"/>
        </w:rPr>
        <w:t>‐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нении резисторов;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Анализ ситуаций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последовательного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параллельного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соединения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проводников в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домашних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электрических сетях;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Решение задач с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использованием закона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Ома и формул расчёта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электрического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сопротивления при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последователь​ном 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параллельном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соединении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проводников;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Определение работы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lastRenderedPageBreak/>
        <w:t xml:space="preserve">электрического тока,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протекающего через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резистор;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Определение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мощности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электрического тока,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выделяемой на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резисторе;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Исследование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зависимости силы тока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 xml:space="preserve">через лампочку от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w w:val="97"/>
          <w:sz w:val="16"/>
          <w:lang w:val="ru-RU"/>
        </w:rPr>
        <w:t>напряжения на ней;</w:t>
      </w:r>
    </w:p>
    <w:p w:rsidR="00161A4B" w:rsidRPr="007F3AAC" w:rsidRDefault="00161A4B">
      <w:pPr>
        <w:rPr>
          <w:lang w:val="ru-RU"/>
        </w:rPr>
        <w:sectPr w:rsidR="00161A4B" w:rsidRPr="007F3AAC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598"/>
        <w:gridCol w:w="528"/>
        <w:gridCol w:w="1104"/>
        <w:gridCol w:w="1140"/>
        <w:gridCol w:w="866"/>
        <w:gridCol w:w="1728"/>
        <w:gridCol w:w="1238"/>
        <w:gridCol w:w="6904"/>
      </w:tblGrid>
      <w:tr w:rsidR="00161A4B" w:rsidRPr="009A6A2E">
        <w:trPr>
          <w:trHeight w:hRule="exact" w:val="1864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14052" w:after="0" w:line="257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КПД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нагревателя;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преобразования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энергии при подъёме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груза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электродвигателем;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устройства и принципа действия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домашних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электронагревательных приборов;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причин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короткого замыкания и принципа действия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плавких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предохранителей;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задач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закона Джоуля—Ленца;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электрического тока в жид​кости;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  <w:tc>
          <w:tcPr>
            <w:tcW w:w="690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161A4B">
            <w:pPr>
              <w:rPr>
                <w:lang w:val="ru-RU"/>
              </w:rPr>
            </w:pPr>
          </w:p>
        </w:tc>
      </w:tr>
    </w:tbl>
    <w:p w:rsidR="00161A4B" w:rsidRPr="007F3AAC" w:rsidRDefault="00161A4B">
      <w:pPr>
        <w:autoSpaceDE w:val="0"/>
        <w:autoSpaceDN w:val="0"/>
        <w:spacing w:after="0" w:line="14" w:lineRule="exact"/>
        <w:rPr>
          <w:lang w:val="ru-RU"/>
        </w:rPr>
      </w:pPr>
    </w:p>
    <w:p w:rsidR="00161A4B" w:rsidRPr="007F3AAC" w:rsidRDefault="00161A4B">
      <w:pPr>
        <w:rPr>
          <w:lang w:val="ru-RU"/>
        </w:rPr>
        <w:sectPr w:rsidR="00161A4B" w:rsidRPr="007F3AAC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598"/>
        <w:gridCol w:w="528"/>
        <w:gridCol w:w="1104"/>
        <w:gridCol w:w="1140"/>
        <w:gridCol w:w="866"/>
        <w:gridCol w:w="1728"/>
        <w:gridCol w:w="1238"/>
        <w:gridCol w:w="6904"/>
      </w:tblGrid>
      <w:tr w:rsidR="00161A4B">
        <w:trPr>
          <w:trHeight w:hRule="exact" w:val="94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Магнитные явления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12.04.2023 03.05.2023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магнитного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взаимодействия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постоянных магнитов; Изучение магнитного поля постоянных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магнитов при их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объединении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разделении;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опытов по визуализации поля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постоянных магнитов; Изучение явления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намагничивания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вещества;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действия электрического тока на магнитную стрелку;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опытов,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демонстрирующих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зависимость силы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взаимодействия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катушки с током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магнита от силы и на​</w:t>
            </w:r>
            <w:r w:rsidRPr="007F3AA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правления тока в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катушке;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ситуаций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электромагни​тов (в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бытовых технических устройствах,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промышленности,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медицине);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действия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магнитного поля на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проводник с током;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Изучение действия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электродвигателя;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КПД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электродвигательной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установки;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различных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применений электро​</w:t>
            </w:r>
            <w:r w:rsidRPr="007F3AA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двигателей (транспорт, бытовые устройства и др.);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47" w:lineRule="auto"/>
              <w:ind w:left="70" w:right="259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/28/8/ ИнфоУрок.Видеоуроки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161A4B" w:rsidRDefault="00AE3E2F">
            <w:pPr>
              <w:autoSpaceDE w:val="0"/>
              <w:autoSpaceDN w:val="0"/>
              <w:spacing w:before="20" w:after="0" w:line="247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source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medium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campaign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redirect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predmet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fizika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=8_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Решу ВПР.Физика 8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phys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vpr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sdamgia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Решу ОГЭ.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Физика. https://phys-oge.sdamgia.ru/</w:t>
            </w:r>
          </w:p>
        </w:tc>
      </w:tr>
    </w:tbl>
    <w:p w:rsidR="00161A4B" w:rsidRDefault="00161A4B">
      <w:pPr>
        <w:autoSpaceDE w:val="0"/>
        <w:autoSpaceDN w:val="0"/>
        <w:spacing w:after="0" w:line="14" w:lineRule="exact"/>
      </w:pPr>
    </w:p>
    <w:p w:rsidR="00161A4B" w:rsidRDefault="00161A4B">
      <w:pPr>
        <w:sectPr w:rsidR="00161A4B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1A4B" w:rsidRDefault="00161A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598"/>
        <w:gridCol w:w="528"/>
        <w:gridCol w:w="1104"/>
        <w:gridCol w:w="1140"/>
        <w:gridCol w:w="866"/>
        <w:gridCol w:w="1728"/>
        <w:gridCol w:w="1238"/>
        <w:gridCol w:w="6904"/>
      </w:tblGrid>
      <w:tr w:rsidR="00161A4B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Электромагнитная индукция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08.05.2023 17.05.2023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Опыты по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исследованию явления электромагнитной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индук​ции: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изменений значения и направления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индукционного тока;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8" w:after="0" w:line="247" w:lineRule="auto"/>
              <w:ind w:left="70" w:right="18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Цифровая школа Оренбуржья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sdo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orb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/3011/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ИнфоУрок.Видеоуроки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161A4B" w:rsidRDefault="00AE3E2F">
            <w:pPr>
              <w:autoSpaceDE w:val="0"/>
              <w:autoSpaceDN w:val="0"/>
              <w:spacing w:before="20" w:after="0" w:line="245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utm_source=infourok&amp;utm_medium=videouroki&amp;utm_campaign=redirect&amp;predmet=fizika&amp;klass=9_klass Решу ОГЭ. Физика. https://phys-oge.sdamgia.ru/</w:t>
            </w:r>
          </w:p>
        </w:tc>
      </w:tr>
      <w:tr w:rsidR="00161A4B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161A4B"/>
        </w:tc>
      </w:tr>
      <w:tr w:rsidR="00161A4B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161A4B"/>
        </w:tc>
      </w:tr>
      <w:tr w:rsidR="00161A4B">
        <w:trPr>
          <w:trHeight w:hRule="exact" w:val="520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0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161A4B"/>
        </w:tc>
      </w:tr>
    </w:tbl>
    <w:p w:rsidR="00161A4B" w:rsidRDefault="00161A4B">
      <w:pPr>
        <w:autoSpaceDE w:val="0"/>
        <w:autoSpaceDN w:val="0"/>
        <w:spacing w:after="0" w:line="14" w:lineRule="exact"/>
      </w:pPr>
    </w:p>
    <w:p w:rsidR="00161A4B" w:rsidRDefault="00161A4B">
      <w:pPr>
        <w:sectPr w:rsidR="00161A4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1A4B" w:rsidRDefault="00161A4B">
      <w:pPr>
        <w:autoSpaceDE w:val="0"/>
        <w:autoSpaceDN w:val="0"/>
        <w:spacing w:after="78" w:line="220" w:lineRule="exact"/>
      </w:pPr>
    </w:p>
    <w:p w:rsidR="00161A4B" w:rsidRDefault="00AE3E2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61A4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61A4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4B" w:rsidRDefault="00161A4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4B" w:rsidRDefault="00161A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4B" w:rsidRDefault="00161A4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4B" w:rsidRDefault="00161A4B"/>
        </w:tc>
      </w:tr>
      <w:tr w:rsidR="00161A4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положения молекулярно-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кинетической теории строения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61A4B" w:rsidRPr="009A6A2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 w:right="114"/>
              <w:jc w:val="both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1A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Смачивание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161A4B" w:rsidRPr="009A6A2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Капиллярные явления.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61A4B" w:rsidRPr="009A6A2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Кристаллические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аморфные твёрдые тела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Диктант;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1A4B" w:rsidTr="00E36C19">
        <w:trPr>
          <w:trHeight w:hRule="exact" w:val="37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100" w:after="0" w:line="286" w:lineRule="auto"/>
              <w:ind w:left="72" w:right="43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Тепловое расширение и сжатие Лабораторная работа №1 "Опыты,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демонстрирующие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давления воздуха от его объёма и нагревания или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охлаждения".</w:t>
            </w:r>
            <w:r w:rsidR="00E36C19" w:rsidRPr="00E36C1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61A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"Строение и свойства вещества".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61A4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Тепловое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движение. Температура.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Внутренняя энергия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161A4B" w:rsidRDefault="00161A4B">
      <w:pPr>
        <w:autoSpaceDE w:val="0"/>
        <w:autoSpaceDN w:val="0"/>
        <w:spacing w:after="0" w:line="14" w:lineRule="exact"/>
      </w:pPr>
    </w:p>
    <w:p w:rsidR="00161A4B" w:rsidRDefault="00161A4B">
      <w:pPr>
        <w:sectPr w:rsidR="00161A4B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161A4B" w:rsidRDefault="00161A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61A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изменения внутренней энергии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61A4B" w:rsidRPr="009A6A2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теплопередачи. Теплопроводность.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1A4B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Конвекция. Излучение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61A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темам "Строение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вещества"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"Теплопередача"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61A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 w:right="716"/>
              <w:jc w:val="both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Количество теплоты. Единицы количества теплоты.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61A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Удельная теплоёмкость.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161A4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 количества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теплоты, необходимого для нагревания тела или выделяемого им при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охлаждении.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61A4B" w:rsidTr="00E36C19">
        <w:trPr>
          <w:trHeight w:hRule="exact" w:val="28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№2 "Исследование явления теплообмена при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смешивании холодной и горячей воды"</w:t>
            </w:r>
            <w:r w:rsidR="00E36C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E36C19" w:rsidRPr="00E36C1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A4B" w:rsidTr="00E36C19">
        <w:trPr>
          <w:trHeight w:hRule="exact" w:val="36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Уравнение теплового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баланса. Лабораторная работа №3 "Определение удельной теплоёмкости вещества"</w:t>
            </w:r>
            <w:r w:rsidR="00E36C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E36C19" w:rsidRPr="00E36C1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E36C19" w:rsidRPr="00E36C1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A4B" w:rsidRPr="009A6A2E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161A4B" w:rsidRPr="007F3AAC" w:rsidRDefault="00161A4B">
      <w:pPr>
        <w:autoSpaceDE w:val="0"/>
        <w:autoSpaceDN w:val="0"/>
        <w:spacing w:after="0" w:line="14" w:lineRule="exact"/>
        <w:rPr>
          <w:lang w:val="ru-RU"/>
        </w:rPr>
      </w:pP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61A4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 сохранения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превращения энергии в тепловых и механических процессах.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№2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61A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Плавление и отвердевание кристаллических 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61A4B" w:rsidRPr="009A6A2E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 плавления и отвердевания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кристаллических тел.</w:t>
            </w:r>
          </w:p>
          <w:p w:rsidR="00161A4B" w:rsidRDefault="00AE3E2F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Удельная теплота плавления.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1A4B" w:rsidRPr="009A6A2E" w:rsidTr="00E36C19">
        <w:trPr>
          <w:trHeight w:hRule="exact" w:val="23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Лабораторная работа №4 "Определение удельной теплоты плавления льда"</w:t>
            </w:r>
            <w:r w:rsidR="00E36C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E36C19" w:rsidRPr="00E36C1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E36C19" w:rsidRPr="00E36C1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1A4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Испарение. Насыщенный и ненасыщенный пар.</w:t>
            </w:r>
          </w:p>
          <w:p w:rsidR="00161A4B" w:rsidRPr="007F3AAC" w:rsidRDefault="00AE3E2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Конденсация.  Поглощение энергии при испарении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жидкости и выделение её при конденсации.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61A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Кипение. Удельная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теплота парообразования и конденсации.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61A4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</w:t>
            </w:r>
          </w:p>
          <w:p w:rsidR="00161A4B" w:rsidRDefault="00AE3E2F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61A4B" w:rsidTr="00E36C19">
        <w:trPr>
          <w:trHeight w:hRule="exact" w:val="30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Влажность воздуха.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определения влажности воздуха.</w:t>
            </w:r>
          </w:p>
          <w:p w:rsidR="00161A4B" w:rsidRPr="007F3AAC" w:rsidRDefault="00AE3E2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№5«Определение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относительной влажности воздуха».</w:t>
            </w:r>
            <w:r w:rsidR="00E36C19" w:rsidRPr="00E36C1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E36C19" w:rsidRPr="00E36C1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161A4B" w:rsidRDefault="00161A4B">
      <w:pPr>
        <w:autoSpaceDE w:val="0"/>
        <w:autoSpaceDN w:val="0"/>
        <w:spacing w:after="0" w:line="14" w:lineRule="exact"/>
      </w:pPr>
    </w:p>
    <w:p w:rsidR="00161A4B" w:rsidRDefault="00161A4B">
      <w:pPr>
        <w:sectPr w:rsidR="00161A4B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A4B" w:rsidRDefault="00161A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61A4B" w:rsidRPr="009A6A2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газа и пара при расширении.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Двигатель внутреннего сгорания.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1A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Паровая турбина. КПД теплового двигателя.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 Диктант;</w:t>
            </w:r>
          </w:p>
        </w:tc>
      </w:tr>
      <w:tr w:rsidR="00161A4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№4 по теме "Тепловые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61A4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Электризация тел при соприкосновении. Два рода зарядов.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Взаимодействие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заряженных тел.  Закон Кулона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161A4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Электроскоп.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Электрическое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поле.Напряженность поля.</w:t>
            </w:r>
          </w:p>
          <w:p w:rsidR="00161A4B" w:rsidRDefault="00AE3E2F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161A4B" w:rsidRPr="009A6A2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Носители электрических зарядов. Закон сохранения электрического заряда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1A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Делимость электрического заряда. Электрон.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Строение атома.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161A4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Проводники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диэлектрики.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№6 "Исследование действия электрического поля на проводники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диэлектрики"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161A4B" w:rsidRDefault="00161A4B">
      <w:pPr>
        <w:autoSpaceDE w:val="0"/>
        <w:autoSpaceDN w:val="0"/>
        <w:spacing w:after="0" w:line="14" w:lineRule="exact"/>
      </w:pPr>
    </w:p>
    <w:p w:rsidR="00161A4B" w:rsidRDefault="00161A4B">
      <w:pPr>
        <w:sectPr w:rsidR="00161A4B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A4B" w:rsidRDefault="00161A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61A4B" w:rsidRPr="009A6A2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"Электрические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заряды. Заряженные тела и их взаимодействие".</w:t>
            </w:r>
          </w:p>
          <w:p w:rsidR="00161A4B" w:rsidRDefault="00AE3E2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Контрольная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1A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Электрический ток.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Источники электрического тока.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161A4B" w:rsidTr="00E36C19">
        <w:trPr>
          <w:trHeight w:hRule="exact" w:val="41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Электрическая цепь и её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составные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</w:t>
            </w:r>
            <w:proofErr w:type="gramStart"/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абораторная работа№7 "Сборка и проверка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электрической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цепи постоянного тока".</w:t>
            </w:r>
            <w:r w:rsidR="00E36C19" w:rsidRPr="00E36C1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</w:p>
          <w:p w:rsidR="00161A4B" w:rsidRDefault="00AE3E2F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Электрический ток в металлах.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A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электрического тока. Направление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электрического тока.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161A4B" w:rsidTr="00167D13">
        <w:trPr>
          <w:trHeight w:hRule="exact" w:val="23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Сила тока. Амперметр.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№8 "Измерение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регулирование силы тока"</w:t>
            </w:r>
            <w:r w:rsidR="00167D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167D13" w:rsidRPr="00167D1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167D13" w:rsidRPr="00167D1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A4B" w:rsidTr="00167D13">
        <w:trPr>
          <w:trHeight w:hRule="exact" w:val="31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Электрическое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напряжение. Вольтметр. Лабораторная работа №9 "Измерение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регулирование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напряжения"</w:t>
            </w:r>
            <w:r w:rsidR="00167D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167D13" w:rsidRPr="00167D1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167D13" w:rsidRPr="00167D1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A4B" w:rsidTr="00167D13">
        <w:trPr>
          <w:trHeight w:hRule="exact" w:val="34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Сопротивление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проводника. Лабораторная работа №10 "Исследование зависимости силы тока,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идущего через резистор, от сопротивления резистора и напряжения на резисторе"</w:t>
            </w:r>
            <w:r w:rsidR="00167D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167D13" w:rsidRPr="00167D1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167D13" w:rsidRPr="00167D1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A4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 Ома для участка цепи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161A4B" w:rsidRDefault="00161A4B">
      <w:pPr>
        <w:autoSpaceDE w:val="0"/>
        <w:autoSpaceDN w:val="0"/>
        <w:spacing w:after="0" w:line="14" w:lineRule="exact"/>
      </w:pPr>
    </w:p>
    <w:p w:rsidR="00161A4B" w:rsidRDefault="00161A4B">
      <w:pPr>
        <w:sectPr w:rsidR="00161A4B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A4B" w:rsidRDefault="00161A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61A4B" w:rsidTr="00B91918">
        <w:trPr>
          <w:trHeight w:hRule="exact" w:val="3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Удельное сопротивление вещества. Лабораторная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№11 "Зависимость электрического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сопротивления проводника от его длины, площади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поперечного сечения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материала"</w:t>
            </w:r>
            <w:r w:rsidR="00B919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91918" w:rsidRPr="00B9191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B91918" w:rsidRPr="00B9191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A4B" w:rsidTr="00B91918">
        <w:trPr>
          <w:trHeight w:hRule="exact" w:val="24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Реостат. Лабораторная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работа№12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"Регулирование силы тока реостатом"</w:t>
            </w:r>
            <w:r w:rsidR="00B919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B91918" w:rsidRPr="00B9191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B91918" w:rsidRPr="00B9191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A4B" w:rsidRPr="00B91918" w:rsidTr="00B91918">
        <w:trPr>
          <w:trHeight w:hRule="exact" w:val="3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проводников. Лабораторная работа №13 "Проверка правила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сложения напряжений при последовательном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соединении двух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резисторов"</w:t>
            </w:r>
            <w:r w:rsidR="00B919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91918" w:rsidRPr="00B9191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Использование оборудования центра «Точка роста» </w:t>
            </w:r>
            <w:r w:rsidR="00B91918" w:rsidRPr="00B9191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B91918" w:rsidRDefault="00AE3E2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B919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B91918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919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B91918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919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B91918" w:rsidRDefault="00AE3E2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919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B91918" w:rsidRDefault="00AE3E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919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61A4B" w:rsidTr="00B91918">
        <w:trPr>
          <w:trHeight w:hRule="exact" w:val="33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B91918" w:rsidRDefault="00AE3E2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919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Параллельное соединение проводников.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№14 "Проверка правила для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силы тока при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параллельном соединении резисторов"</w:t>
            </w:r>
            <w:r w:rsidR="00B919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B91918" w:rsidRPr="00B9191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B91918" w:rsidRPr="00B9191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A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Смешанные соединения проводников.Контрольная работа №6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61A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71" w:lineRule="auto"/>
              <w:ind w:left="72"/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и мощность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электрического тока.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 Джоуля–Ленца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61A4B" w:rsidTr="00B91918">
        <w:trPr>
          <w:trHeight w:hRule="exact" w:val="38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Лабораторные работы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№15-№16: "Определение работы электрического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тока, идущего через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резистор" и "Определение мощности электрического тока, выделяемой на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резисторе"</w:t>
            </w:r>
            <w:r w:rsidR="00B919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B91918" w:rsidRPr="00B9191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B91918" w:rsidRPr="00B9191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61A4B" w:rsidRDefault="00161A4B">
      <w:pPr>
        <w:autoSpaceDE w:val="0"/>
        <w:autoSpaceDN w:val="0"/>
        <w:spacing w:after="0" w:line="14" w:lineRule="exact"/>
      </w:pPr>
    </w:p>
    <w:p w:rsidR="00161A4B" w:rsidRDefault="00161A4B">
      <w:pPr>
        <w:sectPr w:rsidR="00161A4B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A4B" w:rsidRDefault="00161A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61A4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Электропроводка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потребители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электрической энергии в быту.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Короткое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замыкание.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61A4B" w:rsidTr="00B91918">
        <w:trPr>
          <w:trHeight w:hRule="exact" w:val="2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№17 "Определение КПД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нагревателя. Исследование зависимости силы тока,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идущего через лампочку, от напряжения на ней"</w:t>
            </w:r>
            <w:r w:rsidR="00B919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B91918" w:rsidRPr="00B9191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B91918" w:rsidRPr="00B9191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A4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темам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"Сила тока, напряжение, сопротивление, закон Ома для участка цепи, удельное сопротивление,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соединения проводников"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61A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темам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"Закон Ома для участка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цепи, работа и мощность тока, закон Джоуля-Ленца"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61A4B" w:rsidRPr="009A6A2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"Электрические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1A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№7 по теме "Электрические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61A4B" w:rsidTr="008D708F">
        <w:trPr>
          <w:trHeight w:hRule="exact" w:val="26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Магнитное поле. Опыт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Эрстеда. Лабораторная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№18 "Исследование действия электрического тока на магнитную стрелку "</w:t>
            </w:r>
            <w:r w:rsid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8D708F" w:rsidRPr="008D708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Использование оборудования центра «Точка роста» </w:t>
            </w:r>
            <w:r w:rsidR="008D708F" w:rsidRPr="008D708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61A4B" w:rsidRDefault="00161A4B">
      <w:pPr>
        <w:autoSpaceDE w:val="0"/>
        <w:autoSpaceDN w:val="0"/>
        <w:spacing w:after="0" w:line="14" w:lineRule="exact"/>
      </w:pPr>
    </w:p>
    <w:p w:rsidR="00161A4B" w:rsidRDefault="00161A4B">
      <w:pPr>
        <w:sectPr w:rsidR="00161A4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A4B" w:rsidRDefault="00161A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61A4B" w:rsidRPr="008D708F" w:rsidTr="008D708F">
        <w:trPr>
          <w:trHeight w:hRule="exact" w:val="45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Магнитное поле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электрического тока.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Электромагнит.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№19 "Опыты,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демонстрирующие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силы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взаимодействия катушки с током и магнита от силы тока и направления тока в катушке"</w:t>
            </w:r>
            <w:r w:rsid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D708F" w:rsidRPr="008D708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Использование оборудования центра «Точка роста» </w:t>
            </w:r>
            <w:r w:rsidR="008D708F" w:rsidRPr="008D708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61A4B" w:rsidRPr="008D708F" w:rsidTr="008D708F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Постоянные магниты.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Лабораторные работы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№20-№21 "Исследование магнитного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взаимодействия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постоянных магнитов" и "Изучение магнитного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поля постоянных магнитов при их объединении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разделении"</w:t>
            </w:r>
            <w:r w:rsid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D708F" w:rsidRPr="008D708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Использование оборудования центра «Точка роста» </w:t>
            </w:r>
            <w:r w:rsidR="008D708F" w:rsidRPr="008D708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61A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Магнитное поле Земли и его роль для жизни на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8D708F" w:rsidRDefault="00AE3E2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 w:rsidRPr="008D70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61A4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Электродвигатель постоянного тока.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№22 "Конструирование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изучение работы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электродвигателя"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A4B" w:rsidRPr="009A6A2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КПД электродвигателя. Обобщение по теме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"Магнитные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1A4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№8 по теме "Магнитные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161A4B" w:rsidRDefault="00161A4B">
      <w:pPr>
        <w:autoSpaceDE w:val="0"/>
        <w:autoSpaceDN w:val="0"/>
        <w:spacing w:after="0" w:line="14" w:lineRule="exact"/>
      </w:pPr>
    </w:p>
    <w:p w:rsidR="00161A4B" w:rsidRDefault="00161A4B">
      <w:pPr>
        <w:sectPr w:rsidR="00161A4B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A4B" w:rsidRDefault="00161A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61A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Опыты Фарадея. Явление электромагнитной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индукции.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161A4B" w:rsidTr="008D708F">
        <w:trPr>
          <w:trHeight w:hRule="exact" w:val="37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Правило Ленца.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Лабораторная работа №23 "Опыты по исследованию явления электромагнитной индукции: исследование изменений значения и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индукционного тока". </w:t>
            </w:r>
            <w:r w:rsidR="008D708F" w:rsidRPr="008D708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Использование оборудования центра «Точка роста»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A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Электрогенератор.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61A4B" w:rsidRPr="009A6A2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получения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электрической энергии.</w:t>
            </w:r>
          </w:p>
          <w:p w:rsidR="00161A4B" w:rsidRPr="007F3AAC" w:rsidRDefault="00AE3E2F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Электростанции на возобновляемых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источниках энергии.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1A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8 класса.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61A4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№9 по курсу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физики 8 класса. Темы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"Строение и свойства </w:t>
            </w:r>
            <w:r w:rsidRPr="007F3AAC">
              <w:rPr>
                <w:lang w:val="ru-RU"/>
              </w:rPr>
              <w:br/>
            </w: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Тепловые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явления. Электрические и магнитные явления"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61A4B">
        <w:trPr>
          <w:trHeight w:hRule="exact" w:val="810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Pr="007F3AAC" w:rsidRDefault="00AE3E2F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7F3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AE3E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A4B" w:rsidRDefault="00161A4B"/>
        </w:tc>
      </w:tr>
    </w:tbl>
    <w:p w:rsidR="00161A4B" w:rsidRDefault="00161A4B">
      <w:pPr>
        <w:autoSpaceDE w:val="0"/>
        <w:autoSpaceDN w:val="0"/>
        <w:spacing w:after="0" w:line="14" w:lineRule="exact"/>
      </w:pPr>
    </w:p>
    <w:p w:rsidR="00161A4B" w:rsidRDefault="00161A4B">
      <w:pPr>
        <w:sectPr w:rsidR="00161A4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A4B" w:rsidRDefault="00161A4B">
      <w:pPr>
        <w:autoSpaceDE w:val="0"/>
        <w:autoSpaceDN w:val="0"/>
        <w:spacing w:after="78" w:line="220" w:lineRule="exact"/>
      </w:pPr>
    </w:p>
    <w:p w:rsidR="00161A4B" w:rsidRDefault="00AE3E2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61A4B" w:rsidRDefault="00AE3E2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61A4B" w:rsidRPr="007F3AAC" w:rsidRDefault="00AE3E2F">
      <w:pPr>
        <w:autoSpaceDE w:val="0"/>
        <w:autoSpaceDN w:val="0"/>
        <w:spacing w:before="166" w:after="0" w:line="271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Физика 8 класс/Перышкин А.В., ООО «ДРОФА»; АО «Издательство Просвещение»;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Физика,8 класс/ Пурышева Н.С., Важеевская Н.Е.,ООО «ДРОФА»; АО «Издательство Просвещение»; Введите свой вариант:</w:t>
      </w:r>
    </w:p>
    <w:p w:rsidR="00161A4B" w:rsidRPr="007F3AAC" w:rsidRDefault="00AE3E2F">
      <w:pPr>
        <w:autoSpaceDE w:val="0"/>
        <w:autoSpaceDN w:val="0"/>
        <w:spacing w:before="262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61A4B" w:rsidRPr="007F3AAC" w:rsidRDefault="00AE3E2F">
      <w:pPr>
        <w:autoSpaceDE w:val="0"/>
        <w:autoSpaceDN w:val="0"/>
        <w:spacing w:before="166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1. Физика. 8 класс. Учебник (автор А. В. Перышкин).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2. Физика. Рабочая тетрадь. 8 класс (автор Т. А. Ханнанова).</w:t>
      </w:r>
    </w:p>
    <w:p w:rsidR="00161A4B" w:rsidRPr="007F3AAC" w:rsidRDefault="00AE3E2F">
      <w:pPr>
        <w:autoSpaceDE w:val="0"/>
        <w:autoSpaceDN w:val="0"/>
        <w:spacing w:before="72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3. Физика. Рабочая тетрадь. 8 класс (авторы: В. А. Касьянов, В. Ф. Дмитриева). </w:t>
      </w:r>
    </w:p>
    <w:p w:rsidR="00161A4B" w:rsidRPr="007F3AAC" w:rsidRDefault="00AE3E2F">
      <w:pPr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4.Физика. Тетрадь для лабораторных работ. 8 класс (авторы: Н. В. Филонович, А. Г. Восканян). 5. Физика. Методическое пособие. 8 класс (автор Н. В. Филонович).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6. Физика. Тесты. 8 класс (автор Н. И. Слепнева).</w:t>
      </w:r>
    </w:p>
    <w:p w:rsidR="00161A4B" w:rsidRPr="007F3AAC" w:rsidRDefault="00AE3E2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7. Физика. Самостоятельные и контрольные работы. 8 класс (авторы: А. Е. Марон, Е. А. Марон). 8. Физика. Дидактические материалы. 8 класс (авторы: А. Е. Марон, Е. А. Марон).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9. Физика. Диагностические работы. 8 класс (авторы: В. В. Шахматова, О. Р. Шефер).</w:t>
      </w:r>
    </w:p>
    <w:p w:rsidR="00161A4B" w:rsidRPr="007F3AAC" w:rsidRDefault="00AE3E2F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10.Физика. Сборник вопросов и задач. 8 класс (авторы: А. Е. Марон, Е. А. Марон, С. В. Позойский). 11. Пурышева Н. С, Важеевская Н. Е. Физика - 8: учебник. - М.: Дрофа.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12. Пурышева Н. С, Важеевская Н. Е. Физика - 8: Рабочая тетрадь. - М.: Дрофа.</w:t>
      </w:r>
    </w:p>
    <w:p w:rsidR="00161A4B" w:rsidRPr="007F3AAC" w:rsidRDefault="00AE3E2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13. Пурышева Н. С, Важеевская Н. Е. Физика - 8: Тематическое и поурочное планирование. - М.: Дрофа.</w:t>
      </w:r>
    </w:p>
    <w:p w:rsidR="00161A4B" w:rsidRPr="007F3AAC" w:rsidRDefault="00AE3E2F">
      <w:pPr>
        <w:autoSpaceDE w:val="0"/>
        <w:autoSpaceDN w:val="0"/>
        <w:spacing w:before="70" w:after="0" w:line="262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14. 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диски. Школьный физический эксперимент. Сборник демонстрационных опытов для средней общеобразовательной школы.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15. Диск. Открытая физика.</w:t>
      </w:r>
    </w:p>
    <w:p w:rsidR="00161A4B" w:rsidRPr="007F3AAC" w:rsidRDefault="00AE3E2F">
      <w:pPr>
        <w:autoSpaceDE w:val="0"/>
        <w:autoSpaceDN w:val="0"/>
        <w:spacing w:before="598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61A4B" w:rsidRPr="007F3AAC" w:rsidRDefault="00AE3E2F">
      <w:pPr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 Федеральный центр информационно-образовательных ресурсов (ФЦИОР)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Российский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experiment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для преподавателей физики, учащихся и их родителей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fizika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College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: Физика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college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fizika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в нанотехнологии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nano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ulsu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Виртуальный методический кабинет учителя физики и астрономии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gomulina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orc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 Газета«Физика»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fiz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 и Физика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teach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shzz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 в преподавании физики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ifilip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естественных наук: Физика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science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physics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Образовательные анимации для уроков физики, информатики и др.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somit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Цифровая школа Оренбуржья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sdo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orb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ИнфоУрок.Видеоуроки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161A4B" w:rsidRPr="007F3AAC" w:rsidRDefault="00AE3E2F">
      <w:pPr>
        <w:autoSpaceDE w:val="0"/>
        <w:autoSpaceDN w:val="0"/>
        <w:spacing w:before="70" w:after="0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utm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source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utm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medium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utm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campaign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redirect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predmet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fizika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=8_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 Решу ВПР.Физика 8 класс.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phys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8-</w:t>
      </w:r>
      <w:r>
        <w:rPr>
          <w:rFonts w:ascii="Times New Roman" w:eastAsia="Times New Roman" w:hAnsi="Times New Roman"/>
          <w:color w:val="000000"/>
          <w:sz w:val="24"/>
        </w:rPr>
        <w:t>vpr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sdamgia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Решу ОГЭ. Физика.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phys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oge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sdamgia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физика.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fizika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/08_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96" w:line="220" w:lineRule="exact"/>
        <w:rPr>
          <w:lang w:val="ru-RU"/>
        </w:rPr>
      </w:pPr>
    </w:p>
    <w:p w:rsidR="00161A4B" w:rsidRPr="007F3AAC" w:rsidRDefault="00AE3E2F">
      <w:pPr>
        <w:autoSpaceDE w:val="0"/>
        <w:autoSpaceDN w:val="0"/>
        <w:spacing w:after="0" w:line="262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Банк заданий для формирования и оценки функциональной грамотности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skiv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instrao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bank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zadaniy</w:t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316" w:right="1130" w:bottom="1440" w:left="666" w:header="720" w:footer="720" w:gutter="0"/>
          <w:cols w:space="720" w:equalWidth="0">
            <w:col w:w="10104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78" w:line="220" w:lineRule="exact"/>
        <w:rPr>
          <w:lang w:val="ru-RU"/>
        </w:rPr>
      </w:pPr>
    </w:p>
    <w:p w:rsidR="00161A4B" w:rsidRPr="007F3AAC" w:rsidRDefault="00AE3E2F">
      <w:pPr>
        <w:autoSpaceDE w:val="0"/>
        <w:autoSpaceDN w:val="0"/>
        <w:spacing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61A4B" w:rsidRPr="007F3AAC" w:rsidRDefault="00AE3E2F">
      <w:pPr>
        <w:autoSpaceDE w:val="0"/>
        <w:autoSpaceDN w:val="0"/>
        <w:spacing w:before="346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61A4B" w:rsidRPr="007F3AAC" w:rsidRDefault="00AE3E2F">
      <w:pPr>
        <w:autoSpaceDE w:val="0"/>
        <w:autoSpaceDN w:val="0"/>
        <w:spacing w:before="166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Таблица "Международная система единиц (СИ).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Таблица «Приставки и множители физических величин».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Таблица «Фундаментальные физические постоянные».</w:t>
      </w:r>
    </w:p>
    <w:p w:rsidR="00161A4B" w:rsidRPr="007F3AAC" w:rsidRDefault="00AE3E2F">
      <w:pPr>
        <w:autoSpaceDE w:val="0"/>
        <w:autoSpaceDN w:val="0"/>
        <w:spacing w:before="70" w:after="0" w:line="286" w:lineRule="auto"/>
        <w:ind w:right="446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по физике демонстрационных: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 Основные положения молекулярно-кинетической теории;- Изменение внутренней энергии;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 Парообразование и конденсация;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 Влажность воздуха;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 Тепловые двигатели;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 Электростатика;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 Элементы электрических цепей;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 Соединение проводников в электрических цепях;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- Магнитное поле;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- Электродвигатель. 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Портреты выдающихся физиков.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Ноутбук.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Проектор.</w:t>
      </w:r>
    </w:p>
    <w:p w:rsidR="00161A4B" w:rsidRPr="007F3AAC" w:rsidRDefault="00AE3E2F">
      <w:pPr>
        <w:autoSpaceDE w:val="0"/>
        <w:autoSpaceDN w:val="0"/>
        <w:spacing w:before="598" w:after="0" w:line="262" w:lineRule="auto"/>
        <w:ind w:right="720"/>
        <w:rPr>
          <w:lang w:val="ru-RU"/>
        </w:rPr>
      </w:pPr>
      <w:r w:rsidRPr="007F3AA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161A4B" w:rsidRPr="007F3AAC" w:rsidRDefault="00AE3E2F">
      <w:pPr>
        <w:autoSpaceDE w:val="0"/>
        <w:autoSpaceDN w:val="0"/>
        <w:spacing w:before="166" w:after="0" w:line="262" w:lineRule="auto"/>
        <w:ind w:right="8640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Тепловые явления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Калориметры. 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Прибор для демонстрации теплопроводности тел. 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Набор тел по калориметрии.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Модель двигателя внутреннего сгорания.</w:t>
      </w:r>
    </w:p>
    <w:p w:rsidR="00161A4B" w:rsidRPr="007F3AAC" w:rsidRDefault="00AE3E2F">
      <w:pPr>
        <w:autoSpaceDE w:val="0"/>
        <w:autoSpaceDN w:val="0"/>
        <w:spacing w:before="70" w:after="0" w:line="262" w:lineRule="auto"/>
        <w:ind w:right="3312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Модель демонстрационная кристаллической решетки каменной соли. Модель демонстрационная кристаллической решетки алмаза.</w:t>
      </w:r>
    </w:p>
    <w:p w:rsidR="00161A4B" w:rsidRPr="007F3AAC" w:rsidRDefault="00AE3E2F">
      <w:pPr>
        <w:autoSpaceDE w:val="0"/>
        <w:autoSpaceDN w:val="0"/>
        <w:spacing w:before="72" w:after="0" w:line="262" w:lineRule="auto"/>
        <w:ind w:right="4032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Модель демонстрационная кристаллической решетки графита. Модель демонстрационная кристаллической решетки железа.</w:t>
      </w:r>
    </w:p>
    <w:p w:rsidR="00161A4B" w:rsidRPr="007F3AAC" w:rsidRDefault="00AE3E2F">
      <w:pPr>
        <w:autoSpaceDE w:val="0"/>
        <w:autoSpaceDN w:val="0"/>
        <w:spacing w:before="72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Модель броуновского движения.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Прибор для изучения конвекции.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Манометр жидкостный демонстрационный.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Лабораторный комплект по молекулярной физике и термодинамике.</w:t>
      </w:r>
    </w:p>
    <w:p w:rsidR="00161A4B" w:rsidRPr="007F3AAC" w:rsidRDefault="00AE3E2F">
      <w:pPr>
        <w:autoSpaceDE w:val="0"/>
        <w:autoSpaceDN w:val="0"/>
        <w:spacing w:before="406" w:after="0"/>
        <w:ind w:right="4896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Электрические и магнитные явления </w:t>
      </w:r>
      <w:r w:rsidRPr="007F3AAC">
        <w:rPr>
          <w:lang w:val="ru-RU"/>
        </w:rPr>
        <w:br/>
      </w: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Амперметры лабораторные с пределом измерения 2А. Вольтметры лабораторные с пределом измерения 6В. Ключи замыкания тока. 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Катушка – моток. 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Компасы. 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Комплекты проводов соединительных. 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прямых и дугообразных магнитов. </w:t>
      </w: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A4B" w:rsidRPr="007F3AAC" w:rsidRDefault="00161A4B">
      <w:pPr>
        <w:autoSpaceDE w:val="0"/>
        <w:autoSpaceDN w:val="0"/>
        <w:spacing w:after="66" w:line="220" w:lineRule="exact"/>
        <w:rPr>
          <w:lang w:val="ru-RU"/>
        </w:rPr>
      </w:pPr>
    </w:p>
    <w:p w:rsidR="00161A4B" w:rsidRPr="00F32053" w:rsidRDefault="00AE3E2F">
      <w:pPr>
        <w:autoSpaceDE w:val="0"/>
        <w:autoSpaceDN w:val="0"/>
        <w:spacing w:after="0" w:line="230" w:lineRule="auto"/>
        <w:rPr>
          <w:lang w:val="ru-RU"/>
        </w:rPr>
      </w:pPr>
      <w:r w:rsidRPr="00F32053">
        <w:rPr>
          <w:rFonts w:ascii="Times New Roman" w:eastAsia="Times New Roman" w:hAnsi="Times New Roman"/>
          <w:color w:val="000000"/>
          <w:sz w:val="24"/>
          <w:lang w:val="ru-RU"/>
        </w:rPr>
        <w:t xml:space="preserve">Миллиамперметры. </w:t>
      </w:r>
    </w:p>
    <w:p w:rsidR="00161A4B" w:rsidRPr="00F32053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F32053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Электрометры. </w:t>
      </w:r>
    </w:p>
    <w:p w:rsidR="00161A4B" w:rsidRPr="00F32053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F32053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Модель электродвигателя. </w:t>
      </w:r>
    </w:p>
    <w:p w:rsidR="00161A4B" w:rsidRPr="00F32053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F32053">
        <w:rPr>
          <w:rFonts w:ascii="Times New Roman" w:eastAsia="Times New Roman" w:hAnsi="Times New Roman"/>
          <w:color w:val="000000"/>
          <w:sz w:val="24"/>
          <w:lang w:val="ru-RU"/>
        </w:rPr>
        <w:t xml:space="preserve">Реостаты ползунковые. </w:t>
      </w:r>
    </w:p>
    <w:p w:rsidR="00161A4B" w:rsidRPr="00F32053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F32053">
        <w:rPr>
          <w:rFonts w:ascii="Times New Roman" w:eastAsia="Times New Roman" w:hAnsi="Times New Roman"/>
          <w:color w:val="000000"/>
          <w:sz w:val="24"/>
          <w:lang w:val="ru-RU"/>
        </w:rPr>
        <w:t>Трансформатор универсальный.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Стрелки магнитные на штативах.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Прибор для изучения правила Ленца.</w:t>
      </w:r>
    </w:p>
    <w:p w:rsidR="00161A4B" w:rsidRPr="00F32053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F32053">
        <w:rPr>
          <w:rFonts w:ascii="Times New Roman" w:eastAsia="Times New Roman" w:hAnsi="Times New Roman"/>
          <w:color w:val="000000"/>
          <w:sz w:val="24"/>
          <w:lang w:val="ru-RU"/>
        </w:rPr>
        <w:t>Палочки из стекла, эбонита.</w:t>
      </w:r>
    </w:p>
    <w:p w:rsidR="00161A4B" w:rsidRPr="007F3AAC" w:rsidRDefault="00AE3E2F">
      <w:pPr>
        <w:autoSpaceDE w:val="0"/>
        <w:autoSpaceDN w:val="0"/>
        <w:spacing w:before="70" w:after="0" w:line="262" w:lineRule="auto"/>
        <w:ind w:right="3024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Панель для изучения взаимной конфигурации магнитных полей. Машина электрофорная.</w:t>
      </w:r>
    </w:p>
    <w:p w:rsidR="00161A4B" w:rsidRPr="007F3AAC" w:rsidRDefault="00AE3E2F">
      <w:pPr>
        <w:autoSpaceDE w:val="0"/>
        <w:autoSpaceDN w:val="0"/>
        <w:spacing w:before="72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Звонок электрический демонстрационный.</w:t>
      </w:r>
    </w:p>
    <w:p w:rsidR="00161A4B" w:rsidRPr="007F3AAC" w:rsidRDefault="00AE3E2F">
      <w:pPr>
        <w:autoSpaceDE w:val="0"/>
        <w:autoSpaceDN w:val="0"/>
        <w:spacing w:before="72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>Комплект полосовых, дугообразных магнитов.</w:t>
      </w:r>
    </w:p>
    <w:p w:rsidR="00161A4B" w:rsidRPr="007F3AAC" w:rsidRDefault="00AE3E2F">
      <w:pPr>
        <w:autoSpaceDE w:val="0"/>
        <w:autoSpaceDN w:val="0"/>
        <w:spacing w:before="70" w:after="0" w:line="230" w:lineRule="auto"/>
        <w:rPr>
          <w:lang w:val="ru-RU"/>
        </w:rPr>
      </w:pPr>
      <w:r w:rsidRPr="007F3AA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лабораторный "Электричество". </w:t>
      </w:r>
    </w:p>
    <w:p w:rsidR="00161A4B" w:rsidRPr="007F3AAC" w:rsidRDefault="00161A4B">
      <w:pPr>
        <w:rPr>
          <w:lang w:val="ru-RU"/>
        </w:rPr>
        <w:sectPr w:rsidR="00161A4B" w:rsidRPr="007F3AAC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AE3E2F" w:rsidRPr="007F3AAC" w:rsidRDefault="00AE3E2F">
      <w:pPr>
        <w:rPr>
          <w:lang w:val="ru-RU"/>
        </w:rPr>
      </w:pPr>
    </w:p>
    <w:sectPr w:rsidR="00AE3E2F" w:rsidRPr="007F3AAC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61A4B"/>
    <w:rsid w:val="00167D13"/>
    <w:rsid w:val="0029639D"/>
    <w:rsid w:val="00326F90"/>
    <w:rsid w:val="005D08B0"/>
    <w:rsid w:val="00667A24"/>
    <w:rsid w:val="007F3AAC"/>
    <w:rsid w:val="008D708F"/>
    <w:rsid w:val="009A6A2E"/>
    <w:rsid w:val="00AA1D8D"/>
    <w:rsid w:val="00AE3E2F"/>
    <w:rsid w:val="00B47730"/>
    <w:rsid w:val="00B91918"/>
    <w:rsid w:val="00CB0664"/>
    <w:rsid w:val="00E36C19"/>
    <w:rsid w:val="00F32053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A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A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1C53F-AD0A-4D07-89FE-4808D6FA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8120</Words>
  <Characters>46289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54301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Марина Тарасова</cp:lastModifiedBy>
  <cp:revision>11</cp:revision>
  <dcterms:created xsi:type="dcterms:W3CDTF">2013-12-23T23:15:00Z</dcterms:created>
  <dcterms:modified xsi:type="dcterms:W3CDTF">2022-10-19T16:27:00Z</dcterms:modified>
  <cp:category/>
</cp:coreProperties>
</file>