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1B" w:rsidRDefault="0029371B">
      <w:pPr>
        <w:autoSpaceDE w:val="0"/>
        <w:autoSpaceDN w:val="0"/>
        <w:spacing w:after="78" w:line="220" w:lineRule="exact"/>
      </w:pPr>
    </w:p>
    <w:p w:rsidR="0029371B" w:rsidRPr="00CB3FDC" w:rsidRDefault="00BB12D0" w:rsidP="00CB3FDC">
      <w:pPr>
        <w:jc w:val="center"/>
        <w:rPr>
          <w:rFonts w:ascii="Times New Roman" w:hAnsi="Times New Roman" w:cs="Times New Roman"/>
        </w:rPr>
      </w:pPr>
      <w:r w:rsidRPr="00CB3FDC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29371B" w:rsidRPr="00CB3FDC" w:rsidRDefault="00BB12D0" w:rsidP="00CB3FDC">
      <w:pPr>
        <w:jc w:val="center"/>
        <w:rPr>
          <w:rFonts w:ascii="Times New Roman" w:hAnsi="Times New Roman" w:cs="Times New Roman"/>
        </w:rPr>
      </w:pPr>
      <w:proofErr w:type="spellStart"/>
      <w:r w:rsidRPr="00CB3FDC">
        <w:rPr>
          <w:rFonts w:ascii="Times New Roman" w:hAnsi="Times New Roman" w:cs="Times New Roman"/>
        </w:rPr>
        <w:t>Министерство</w:t>
      </w:r>
      <w:proofErr w:type="spellEnd"/>
      <w:r w:rsidRPr="00CB3FDC">
        <w:rPr>
          <w:rFonts w:ascii="Times New Roman" w:hAnsi="Times New Roman" w:cs="Times New Roman"/>
        </w:rPr>
        <w:t xml:space="preserve"> </w:t>
      </w:r>
      <w:proofErr w:type="spellStart"/>
      <w:r w:rsidRPr="00CB3FDC">
        <w:rPr>
          <w:rFonts w:ascii="Times New Roman" w:hAnsi="Times New Roman" w:cs="Times New Roman"/>
        </w:rPr>
        <w:t>образования</w:t>
      </w:r>
      <w:proofErr w:type="spellEnd"/>
      <w:r w:rsidRPr="00CB3FDC">
        <w:rPr>
          <w:rFonts w:ascii="Times New Roman" w:hAnsi="Times New Roman" w:cs="Times New Roman"/>
        </w:rPr>
        <w:t xml:space="preserve"> </w:t>
      </w:r>
      <w:proofErr w:type="spellStart"/>
      <w:r w:rsidRPr="00CB3FDC">
        <w:rPr>
          <w:rFonts w:ascii="Times New Roman" w:hAnsi="Times New Roman" w:cs="Times New Roman"/>
        </w:rPr>
        <w:t>Оренбургской</w:t>
      </w:r>
      <w:proofErr w:type="spellEnd"/>
      <w:r w:rsidRPr="00CB3FDC">
        <w:rPr>
          <w:rFonts w:ascii="Times New Roman" w:hAnsi="Times New Roman" w:cs="Times New Roman"/>
        </w:rPr>
        <w:t xml:space="preserve"> </w:t>
      </w:r>
      <w:proofErr w:type="spellStart"/>
      <w:r w:rsidRPr="00CB3FDC">
        <w:rPr>
          <w:rFonts w:ascii="Times New Roman" w:hAnsi="Times New Roman" w:cs="Times New Roman"/>
        </w:rPr>
        <w:t>области</w:t>
      </w:r>
      <w:proofErr w:type="spellEnd"/>
    </w:p>
    <w:p w:rsidR="0029371B" w:rsidRPr="00CB3FDC" w:rsidRDefault="00BB12D0" w:rsidP="00CB3FDC">
      <w:pPr>
        <w:jc w:val="center"/>
        <w:rPr>
          <w:rFonts w:ascii="Times New Roman" w:hAnsi="Times New Roman" w:cs="Times New Roman"/>
        </w:rPr>
      </w:pPr>
      <w:proofErr w:type="spellStart"/>
      <w:r w:rsidRPr="00CB3FDC">
        <w:rPr>
          <w:rFonts w:ascii="Times New Roman" w:hAnsi="Times New Roman" w:cs="Times New Roman"/>
        </w:rPr>
        <w:t>Отдел</w:t>
      </w:r>
      <w:proofErr w:type="spellEnd"/>
      <w:r w:rsidRPr="00CB3FDC">
        <w:rPr>
          <w:rFonts w:ascii="Times New Roman" w:hAnsi="Times New Roman" w:cs="Times New Roman"/>
        </w:rPr>
        <w:t xml:space="preserve"> </w:t>
      </w:r>
      <w:proofErr w:type="spellStart"/>
      <w:r w:rsidRPr="00CB3FDC">
        <w:rPr>
          <w:rFonts w:ascii="Times New Roman" w:hAnsi="Times New Roman" w:cs="Times New Roman"/>
        </w:rPr>
        <w:t>образования</w:t>
      </w:r>
      <w:proofErr w:type="spellEnd"/>
      <w:r w:rsidRPr="00CB3FDC">
        <w:rPr>
          <w:rFonts w:ascii="Times New Roman" w:hAnsi="Times New Roman" w:cs="Times New Roman"/>
        </w:rPr>
        <w:t xml:space="preserve"> </w:t>
      </w:r>
      <w:proofErr w:type="spellStart"/>
      <w:r w:rsidRPr="00CB3FDC">
        <w:rPr>
          <w:rFonts w:ascii="Times New Roman" w:hAnsi="Times New Roman" w:cs="Times New Roman"/>
        </w:rPr>
        <w:t>администрации</w:t>
      </w:r>
      <w:proofErr w:type="spellEnd"/>
      <w:r w:rsidRPr="00CB3FDC">
        <w:rPr>
          <w:rFonts w:ascii="Times New Roman" w:hAnsi="Times New Roman" w:cs="Times New Roman"/>
        </w:rPr>
        <w:t xml:space="preserve"> </w:t>
      </w:r>
      <w:proofErr w:type="spellStart"/>
      <w:r w:rsidRPr="00CB3FDC">
        <w:rPr>
          <w:rFonts w:ascii="Times New Roman" w:hAnsi="Times New Roman" w:cs="Times New Roman"/>
        </w:rPr>
        <w:t>Тюльганского</w:t>
      </w:r>
      <w:proofErr w:type="spellEnd"/>
      <w:r w:rsidRPr="00CB3FDC">
        <w:rPr>
          <w:rFonts w:ascii="Times New Roman" w:hAnsi="Times New Roman" w:cs="Times New Roman"/>
        </w:rPr>
        <w:t xml:space="preserve"> </w:t>
      </w:r>
      <w:proofErr w:type="spellStart"/>
      <w:r w:rsidRPr="00CB3FDC">
        <w:rPr>
          <w:rFonts w:ascii="Times New Roman" w:hAnsi="Times New Roman" w:cs="Times New Roman"/>
        </w:rPr>
        <w:t>района</w:t>
      </w:r>
      <w:proofErr w:type="spellEnd"/>
    </w:p>
    <w:p w:rsidR="0029371B" w:rsidRPr="00CB3FDC" w:rsidRDefault="00BB12D0" w:rsidP="00CB3FDC">
      <w:pPr>
        <w:jc w:val="center"/>
        <w:rPr>
          <w:rFonts w:ascii="Times New Roman" w:hAnsi="Times New Roman" w:cs="Times New Roman"/>
        </w:rPr>
      </w:pPr>
      <w:r w:rsidRPr="00CB3FDC">
        <w:rPr>
          <w:rFonts w:ascii="Times New Roman" w:hAnsi="Times New Roman" w:cs="Times New Roman"/>
        </w:rPr>
        <w:t>МБОУ "</w:t>
      </w:r>
      <w:proofErr w:type="spellStart"/>
      <w:r w:rsidRPr="00CB3FDC">
        <w:rPr>
          <w:rFonts w:ascii="Times New Roman" w:hAnsi="Times New Roman" w:cs="Times New Roman"/>
        </w:rPr>
        <w:t>Екатеринославская</w:t>
      </w:r>
      <w:proofErr w:type="spellEnd"/>
      <w:r w:rsidRPr="00CB3FDC">
        <w:rPr>
          <w:rFonts w:ascii="Times New Roman" w:hAnsi="Times New Roman" w:cs="Times New Roman"/>
        </w:rPr>
        <w:t xml:space="preserve"> СОШ"</w:t>
      </w:r>
    </w:p>
    <w:p w:rsidR="00CB3FDC" w:rsidRPr="00C84CBB" w:rsidRDefault="00CB3FDC">
      <w:pPr>
        <w:autoSpaceDE w:val="0"/>
        <w:autoSpaceDN w:val="0"/>
        <w:spacing w:before="670" w:after="1376" w:line="230" w:lineRule="auto"/>
        <w:ind w:right="3212"/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17565" cy="2182495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1B" w:rsidRDefault="0029371B">
      <w:pPr>
        <w:autoSpaceDE w:val="0"/>
        <w:autoSpaceDN w:val="0"/>
        <w:spacing w:after="0" w:line="62" w:lineRule="exact"/>
      </w:pPr>
    </w:p>
    <w:p w:rsidR="0029371B" w:rsidRPr="00CB3FDC" w:rsidRDefault="00BB12D0">
      <w:pPr>
        <w:autoSpaceDE w:val="0"/>
        <w:autoSpaceDN w:val="0"/>
        <w:spacing w:before="1038" w:after="0" w:line="230" w:lineRule="auto"/>
        <w:ind w:right="3642"/>
        <w:jc w:val="right"/>
        <w:rPr>
          <w:lang w:val="ru-RU"/>
        </w:rPr>
      </w:pPr>
      <w:r w:rsidRPr="00CB3FDC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9371B" w:rsidRPr="00CB3FDC" w:rsidRDefault="00BB12D0">
      <w:pPr>
        <w:autoSpaceDE w:val="0"/>
        <w:autoSpaceDN w:val="0"/>
        <w:spacing w:before="70" w:after="0" w:line="230" w:lineRule="auto"/>
        <w:ind w:right="4474"/>
        <w:jc w:val="right"/>
        <w:rPr>
          <w:lang w:val="ru-RU"/>
        </w:rPr>
      </w:pPr>
      <w:r w:rsidRPr="00CB3FD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B3F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725445)</w:t>
      </w:r>
    </w:p>
    <w:p w:rsidR="0029371B" w:rsidRPr="00CB3FDC" w:rsidRDefault="00BB12D0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CB3FDC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9371B" w:rsidRPr="00CB3FDC" w:rsidRDefault="00BB12D0">
      <w:pPr>
        <w:autoSpaceDE w:val="0"/>
        <w:autoSpaceDN w:val="0"/>
        <w:spacing w:before="70" w:after="0" w:line="230" w:lineRule="auto"/>
        <w:ind w:right="4484"/>
        <w:jc w:val="right"/>
        <w:rPr>
          <w:lang w:val="ru-RU"/>
        </w:rPr>
      </w:pPr>
      <w:r w:rsidRPr="00CB3FDC">
        <w:rPr>
          <w:rFonts w:ascii="Times New Roman" w:eastAsia="Times New Roman" w:hAnsi="Times New Roman"/>
          <w:color w:val="000000"/>
          <w:sz w:val="24"/>
          <w:lang w:val="ru-RU"/>
        </w:rPr>
        <w:t>«Физика»</w:t>
      </w:r>
    </w:p>
    <w:p w:rsidR="0029371B" w:rsidRPr="00CB3FDC" w:rsidRDefault="00BB12D0">
      <w:pPr>
        <w:autoSpaceDE w:val="0"/>
        <w:autoSpaceDN w:val="0"/>
        <w:spacing w:before="670" w:after="0" w:line="230" w:lineRule="auto"/>
        <w:ind w:right="2728"/>
        <w:jc w:val="right"/>
        <w:rPr>
          <w:lang w:val="ru-RU"/>
        </w:rPr>
      </w:pPr>
      <w:r w:rsidRPr="00CB3FDC">
        <w:rPr>
          <w:rFonts w:ascii="Times New Roman" w:eastAsia="Times New Roman" w:hAnsi="Times New Roman"/>
          <w:color w:val="000000"/>
          <w:sz w:val="24"/>
          <w:lang w:val="ru-RU"/>
        </w:rPr>
        <w:t>для 7 класса основного общего образования</w:t>
      </w:r>
    </w:p>
    <w:p w:rsidR="0029371B" w:rsidRPr="00CB3FDC" w:rsidRDefault="00BB12D0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CB3FD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9371B" w:rsidRPr="00CB3FDC" w:rsidRDefault="00BB12D0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CB3FDC">
        <w:rPr>
          <w:rFonts w:ascii="Times New Roman" w:eastAsia="Times New Roman" w:hAnsi="Times New Roman"/>
          <w:color w:val="000000"/>
          <w:sz w:val="24"/>
          <w:lang w:val="ru-RU"/>
        </w:rPr>
        <w:t>Составитель: Мельник Елена Федоровна</w:t>
      </w:r>
    </w:p>
    <w:p w:rsidR="0029371B" w:rsidRPr="00CB3FDC" w:rsidRDefault="00BB12D0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CB3FDC">
        <w:rPr>
          <w:rFonts w:ascii="Times New Roman" w:eastAsia="Times New Roman" w:hAnsi="Times New Roman"/>
          <w:color w:val="000000"/>
          <w:sz w:val="24"/>
          <w:lang w:val="ru-RU"/>
        </w:rPr>
        <w:t>учитель физики</w:t>
      </w:r>
    </w:p>
    <w:p w:rsidR="0029371B" w:rsidRPr="00CB3FDC" w:rsidRDefault="0029371B">
      <w:pPr>
        <w:autoSpaceDE w:val="0"/>
        <w:autoSpaceDN w:val="0"/>
        <w:spacing w:after="258" w:line="220" w:lineRule="exact"/>
        <w:rPr>
          <w:lang w:val="ru-RU"/>
        </w:rPr>
      </w:pPr>
    </w:p>
    <w:p w:rsidR="0029371B" w:rsidRPr="00CB3FDC" w:rsidRDefault="00BB12D0">
      <w:pPr>
        <w:autoSpaceDE w:val="0"/>
        <w:autoSpaceDN w:val="0"/>
        <w:spacing w:after="0" w:line="230" w:lineRule="auto"/>
        <w:ind w:right="3306"/>
        <w:jc w:val="right"/>
        <w:rPr>
          <w:lang w:val="ru-RU"/>
        </w:rPr>
      </w:pPr>
      <w:r w:rsidRPr="00CB3FDC">
        <w:rPr>
          <w:rFonts w:ascii="Times New Roman" w:eastAsia="Times New Roman" w:hAnsi="Times New Roman"/>
          <w:color w:val="000000"/>
          <w:sz w:val="24"/>
          <w:lang w:val="ru-RU"/>
        </w:rPr>
        <w:t>Екатеринославка 2022</w:t>
      </w:r>
    </w:p>
    <w:p w:rsidR="0029371B" w:rsidRPr="00CB3FDC" w:rsidRDefault="0029371B">
      <w:pPr>
        <w:rPr>
          <w:lang w:val="ru-RU"/>
        </w:rPr>
        <w:sectPr w:rsidR="0029371B" w:rsidRPr="00CB3FDC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9371B" w:rsidRPr="00CB3FDC" w:rsidRDefault="0029371B">
      <w:pPr>
        <w:autoSpaceDE w:val="0"/>
        <w:autoSpaceDN w:val="0"/>
        <w:spacing w:after="216" w:line="220" w:lineRule="exact"/>
        <w:rPr>
          <w:lang w:val="ru-RU"/>
        </w:rPr>
      </w:pPr>
    </w:p>
    <w:p w:rsidR="0029371B" w:rsidRPr="00CB3FDC" w:rsidRDefault="00BB12D0">
      <w:pPr>
        <w:autoSpaceDE w:val="0"/>
        <w:autoSpaceDN w:val="0"/>
        <w:spacing w:after="0" w:line="230" w:lineRule="auto"/>
        <w:rPr>
          <w:lang w:val="ru-RU"/>
        </w:rPr>
      </w:pPr>
      <w:r w:rsidRPr="00CB3FD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9371B" w:rsidRPr="00C84CBB" w:rsidRDefault="00BB12D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формирование </w:t>
      </w:r>
      <w:proofErr w:type="gramStart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есте​ственно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​научной грамотности учащихся и организацию изу​чения физики на деятельностной основе. В ней учитываются возможности предмета в  реализации  требований  ФГОС  ООО к планируемым личностным и метапредметным результатам обучения, а также межпредметные связи естественно​научных учебных предметов на уровне основного общего образования.</w:t>
      </w:r>
    </w:p>
    <w:p w:rsidR="0029371B" w:rsidRPr="00C84CBB" w:rsidRDefault="00BB12D0">
      <w:pPr>
        <w:autoSpaceDE w:val="0"/>
        <w:autoSpaceDN w:val="0"/>
        <w:spacing w:before="262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«ФИЗИКА»</w:t>
      </w:r>
    </w:p>
    <w:p w:rsidR="0029371B" w:rsidRPr="00C84CBB" w:rsidRDefault="00BB12D0">
      <w:pPr>
        <w:autoSpaceDE w:val="0"/>
        <w:autoSpaceDN w:val="0"/>
        <w:spacing w:before="168" w:after="0" w:line="286" w:lineRule="auto"/>
        <w:ind w:firstLine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Курс физики — системообразующий для естественно​научных учебных предметов, поскольку физические законы лежат в осно​ве процессов и явлений, изучаемых химией, биологией, астроно​мией и физической географией. Физика — это предмет, который не только вносит основной вклад в естественно​научную картину мира, но и предоставляет наиболее ясные образцы применения научного метода познания, т.е. способа получения достоверных знаний о мире.  Наконец, физика — это предмет, который наряду с другими естественно​научными предметами должен дать школьникам представление об увлекательности научного иссле​дования и радости самостоятельного открытия нового знания.</w:t>
      </w:r>
    </w:p>
    <w:p w:rsidR="0029371B" w:rsidRPr="00C84CBB" w:rsidRDefault="00BB12D0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Одна из главных задач физического образования в структуре общего образования состоит в формировании естественно​научной грамотности и интереса к науке у основной массы обучаю​щихся, которые в дальнейшем будут заняты в самых разно​ образных сферах деятельности. Но не менее важной задачей яв​ляется выявление и подготовка талантливых молодых людей для продолжения образования и дальнейшей профессиональ​ной деятельности в области естественно​научных исследований и создании новых технологий. Согласно принятому в междуна​родном сообществе определению, «Естественно​научная грамотность – это способность человека занимать активную граж​данскую позицию по общественно значимым вопросам, связан​ным с естественными науками, и его готовность интересоваться естественно​научными идеями. Научно грамотный человек стремится участвовать в аргументированном обсуждении про​блем, относящихся к естественным наукам и технологиям, что требует от него следующих компетентностей:</w:t>
      </w:r>
    </w:p>
    <w:p w:rsidR="0029371B" w:rsidRPr="00C84CBB" w:rsidRDefault="00BB12D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научно объяснять явления,</w:t>
      </w:r>
    </w:p>
    <w:p w:rsidR="0029371B" w:rsidRPr="00C84CBB" w:rsidRDefault="00BB12D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оценивать и понимать особенности научного исследования,</w:t>
      </w:r>
    </w:p>
    <w:p w:rsidR="0029371B" w:rsidRPr="00C84CBB" w:rsidRDefault="00BB12D0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интерпретировать данные и использовать научные доказательства для получения выводов.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180" w:after="0" w:line="262" w:lineRule="auto"/>
        <w:ind w:right="1008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Изучение физики способно внести решающий вклад в форми​рование естественно​научной грамотности обучающихся.</w:t>
      </w:r>
    </w:p>
    <w:p w:rsidR="0029371B" w:rsidRPr="00C84CBB" w:rsidRDefault="00BB12D0">
      <w:pPr>
        <w:autoSpaceDE w:val="0"/>
        <w:autoSpaceDN w:val="0"/>
        <w:spacing w:before="262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«ФИЗИКА»</w:t>
      </w:r>
    </w:p>
    <w:p w:rsidR="0029371B" w:rsidRPr="00C84CBB" w:rsidRDefault="00BB12D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Цели изучения физики на уровне основного общего образова​ния определены в Концепции преподавания учебного предмета «Физика» в образовательных организациях Российской Федера​ции,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ПК​-4вн.</w:t>
      </w:r>
    </w:p>
    <w:p w:rsidR="0029371B" w:rsidRPr="00C84CBB" w:rsidRDefault="00BB12D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Цели изучения физики:</w:t>
      </w:r>
    </w:p>
    <w:p w:rsidR="0029371B" w:rsidRPr="00C84CBB" w:rsidRDefault="00BB12D0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интереса и стремления обучающихся к науч​ному изучению  природы, развитие  их интеллектуальных и творческих способностей;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научном методе познания и форми​рование исследовательского отношения к окружающим явле​ниям;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436" w:right="650" w:bottom="3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144" w:line="220" w:lineRule="exact"/>
        <w:rPr>
          <w:lang w:val="ru-RU"/>
        </w:rPr>
      </w:pPr>
    </w:p>
    <w:p w:rsidR="0029371B" w:rsidRPr="00C84CBB" w:rsidRDefault="00BB12D0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научного мировоззрения как результата изу​чения основ строения материи и фундаментальных законов физики;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 роли физики для развития других естественных наук, техники и технологий;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представлений о возможных сферах будущей про​фессиональной деятельности, связанной с физикой, подготовка к дальнейшему обучению в этом направлении. 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Достижение этих целей на уровне основного общего образова​ния обеспечивается решением следующих задач:</w:t>
      </w:r>
    </w:p>
    <w:p w:rsidR="0029371B" w:rsidRPr="00C84CBB" w:rsidRDefault="00BB12D0">
      <w:pPr>
        <w:autoSpaceDE w:val="0"/>
        <w:autoSpaceDN w:val="0"/>
        <w:spacing w:before="180" w:after="0" w:line="262" w:lineRule="auto"/>
        <w:ind w:left="420" w:right="1152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знаний о дискретном строении вещества, о ме​ханических, тепловых, электрических, магнитных и кванто​вых явлениях;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умений описывать и объяснять физические яв​ления с использованием полученных знаний;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освоение методов решения простейших расчётных задач с ис​пользованием физических моделей, творческих и практико​ориентированных задач;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наблюдать природные явления и выполнять опыты, лабораторные работы и экспериментальные исследо​вания с использованием измерительных приборов;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информацией физического содер​жания, включая информацию о современных достижениях физики; анализ и критическое оценивание информации;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знакомство со сферами профессиональной деятельности, свя​занными с физикой, и современными технологиями, основанными на достижениях физической науки.</w:t>
      </w:r>
    </w:p>
    <w:p w:rsidR="0029371B" w:rsidRPr="00C84CBB" w:rsidRDefault="00BB12D0">
      <w:pPr>
        <w:autoSpaceDE w:val="0"/>
        <w:autoSpaceDN w:val="0"/>
        <w:spacing w:before="322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«ФИЗИКА» В УЧЕБНОМ ПЛАНЕ</w:t>
      </w:r>
    </w:p>
    <w:p w:rsidR="0029371B" w:rsidRPr="00C84CBB" w:rsidRDefault="00BB12D0">
      <w:pPr>
        <w:autoSpaceDE w:val="0"/>
        <w:autoSpaceDN w:val="0"/>
        <w:spacing w:before="166" w:after="0" w:line="271" w:lineRule="auto"/>
        <w:ind w:right="432" w:firstLine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уров​не в 7 классе в  объёме  68  часов   по  2  часа  в  неделю. 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364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78" w:line="220" w:lineRule="exact"/>
        <w:rPr>
          <w:lang w:val="ru-RU"/>
        </w:rPr>
      </w:pPr>
    </w:p>
    <w:p w:rsidR="0029371B" w:rsidRPr="00C84CBB" w:rsidRDefault="00BB12D0">
      <w:pPr>
        <w:autoSpaceDE w:val="0"/>
        <w:autoSpaceDN w:val="0"/>
        <w:spacing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Физика и её роль в познании окружающего мира </w:t>
      </w:r>
      <w:r w:rsidRPr="00C84CBB">
        <w:rPr>
          <w:lang w:val="ru-RU"/>
        </w:rPr>
        <w:br/>
      </w: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Физика — наука о природе, изучает физиче​ские явления: механические, тепловые, электрические, маг​нитные, световые, звуковые.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Физические величины. Измерение физических величин. Фи​зические приборы. Погрешность измерений. Международная система единиц. </w:t>
      </w:r>
    </w:p>
    <w:p w:rsidR="0029371B" w:rsidRPr="00C84CBB" w:rsidRDefault="00BB12D0">
      <w:pPr>
        <w:autoSpaceDE w:val="0"/>
        <w:autoSpaceDN w:val="0"/>
        <w:spacing w:before="70" w:after="0" w:line="271" w:lineRule="auto"/>
        <w:ind w:right="328" w:firstLine="180"/>
        <w:jc w:val="both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Как физика и другие естественные науки изучают природу. Естественно​научный метод познания: наблюдение, постановка научного вопроса, выдвижение гипотез, эксперимент по про​верке гипотез, объяснение наблюдаемого явления. Описание физических явлений с помощью моделей.</w:t>
      </w:r>
    </w:p>
    <w:p w:rsidR="0029371B" w:rsidRPr="00C84CBB" w:rsidRDefault="00BB12D0">
      <w:pPr>
        <w:autoSpaceDE w:val="0"/>
        <w:autoSpaceDN w:val="0"/>
        <w:spacing w:before="192" w:after="0" w:line="262" w:lineRule="auto"/>
        <w:ind w:left="180" w:right="2736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1. Механические, тепловые, электрические, магнитные, све​товые явления.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2. Физические приборы и процедура прямых измерений ана​логовым и цифровым прибором.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180" w:right="3744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1. Определение цены деления  шкалы  измерительного  при​бора.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2. Измерение расстояний.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3. Измерение объёма жидкости и твёрдого тела.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4. Определение размеров малых тел.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5. Измерение температуры при помощи жидкостного </w:t>
      </w:r>
      <w:proofErr w:type="gramStart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термо​метра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 и датчика температуры. </w:t>
      </w:r>
      <w:r w:rsidR="00E311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Использование оборудования центра «Точка роста» </w:t>
      </w:r>
      <w:r w:rsidR="00E311AA">
        <w:rPr>
          <w:b/>
          <w:lang w:val="ru-RU"/>
        </w:rPr>
        <w:br/>
      </w: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6. Проведение исследования по проверке гипотезы: дальность полёта шарика, пущенного горизонтально, тем больше, чем больше высота пуска.</w:t>
      </w:r>
    </w:p>
    <w:p w:rsidR="0029371B" w:rsidRPr="00C84CBB" w:rsidRDefault="00BB12D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Первоначальные сведения о строении вещества 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Строение вещества: атомы и молекулы, их размеры. Опыты, доказывающие дискретное строение вещества. Опыты, доказывающие дискретное строение вещества. 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29371B" w:rsidRPr="00C84CBB" w:rsidRDefault="00BB12D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атом​но​молекулярным строением. Особенности агрегатных состояний воды. Взаимосвязь между свой​ствами веществ в разных агрегатных состояниях и их атом​но​молекулярным строением. Особенности агрегатных состоя​ний воды.  Особенности агрегатных состоя​ний воды.</w:t>
      </w:r>
    </w:p>
    <w:p w:rsidR="0029371B" w:rsidRPr="00C84CBB" w:rsidRDefault="00BB12D0">
      <w:pPr>
        <w:autoSpaceDE w:val="0"/>
        <w:autoSpaceDN w:val="0"/>
        <w:spacing w:before="192" w:after="0" w:line="262" w:lineRule="auto"/>
        <w:ind w:left="180" w:right="6048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1. Наблюдение  броуновского  движения.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2. Наблюдение диффузии.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3. Наблюдение явлений, объясняющихся притяжением или отталкиванием частиц веществ.</w:t>
      </w:r>
    </w:p>
    <w:p w:rsidR="0029371B" w:rsidRPr="00C84CBB" w:rsidRDefault="00BB12D0">
      <w:pPr>
        <w:autoSpaceDE w:val="0"/>
        <w:autoSpaceDN w:val="0"/>
        <w:spacing w:before="190" w:after="0" w:line="271" w:lineRule="auto"/>
        <w:ind w:left="180" w:right="2736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1. Оценка диаметра атома методом рядов (с использованием фотографий). 2. Опыты по наблюдению теплового расширения газов.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3. Опыты по обнаружению действия сил молекулярного при​тяжения.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Движение и взаимодействии </w:t>
      </w:r>
      <w:r w:rsidRPr="00C84CBB">
        <w:rPr>
          <w:lang w:val="ru-RU"/>
        </w:rPr>
        <w:br/>
      </w: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Механическое движение. Равномерное и неравномерное дви​жение. Скорость. Средняя скорость при неравномерном движении. Расчёт пути и времени движения. Равномерное и неравномерное дви​</w:t>
      </w:r>
      <w:r w:rsidRPr="00C84C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жение. Скорость. Средняя скорость при неравномерном движе​нии. Расчёт пути и времени движения.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Явление инерции. Закон инерции. Взаимодействие тел как причина изменения скорости движения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66" w:line="220" w:lineRule="exact"/>
        <w:rPr>
          <w:lang w:val="ru-RU"/>
        </w:rPr>
      </w:pPr>
    </w:p>
    <w:p w:rsidR="0029371B" w:rsidRPr="00C84CBB" w:rsidRDefault="00BB12D0">
      <w:pPr>
        <w:autoSpaceDE w:val="0"/>
        <w:autoSpaceDN w:val="0"/>
        <w:spacing w:after="0" w:line="262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тел. Масса как мера инертности тела. Плотность вещества. Связь плотности с коли​чеством молекул в единице объёма вещества. </w:t>
      </w:r>
    </w:p>
    <w:p w:rsidR="0029371B" w:rsidRPr="00C84CBB" w:rsidRDefault="00BB12D0">
      <w:pPr>
        <w:autoSpaceDE w:val="0"/>
        <w:autoSpaceDN w:val="0"/>
        <w:spacing w:before="70" w:after="0"/>
        <w:ind w:firstLine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Сила как характеристика взаимодействия тел. Сила упруго​сти и закон Гука. Измерение силы с помощью динамометра. Явление тяготения и сила тяжести. Сила тяжести на других пла​нетах (МС).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 (МС).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1. Наблюдение механического движения тела.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2. Измерение скорости прямолинейного движения.</w:t>
      </w:r>
    </w:p>
    <w:p w:rsidR="0029371B" w:rsidRPr="00C84CBB" w:rsidRDefault="00BB12D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3. Наблюдение явления инерции.</w:t>
      </w:r>
    </w:p>
    <w:p w:rsidR="0029371B" w:rsidRPr="00C84CBB" w:rsidRDefault="00BB12D0">
      <w:pPr>
        <w:autoSpaceDE w:val="0"/>
        <w:autoSpaceDN w:val="0"/>
        <w:spacing w:before="72" w:after="0" w:line="262" w:lineRule="auto"/>
        <w:ind w:left="180" w:right="388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4. Наблюдение изменения скорости при взаимодействии тел. 5. Сравнение масс по взаимодействию тел.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6. Сложение сил, направленных по одной прямой.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C84CBB">
        <w:rPr>
          <w:lang w:val="ru-RU"/>
        </w:rPr>
        <w:br/>
      </w: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1. Определение   скорости   равномерного   движения   (шарика в жидкости, модели электрического автомобиля и т. п.).</w:t>
      </w:r>
    </w:p>
    <w:p w:rsidR="0029371B" w:rsidRPr="00C84CBB" w:rsidRDefault="00BB12D0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2. Определение средней скорости скольжения бруска или ша​рика по наклонной плоскости. 3. Определение плотности твёрдого тела.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4. Опыты, демонстрирующие зависимость растяжения (де​формации) пружины от приложенной силы.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5. Опыты, демонстрирующие зависимость силы трения сколь​жения от веса тела и характера соприкасающихся поверхностей.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Давление твёрдых тел, жидкостей и газов </w:t>
      </w:r>
      <w:r w:rsidRPr="00C84CBB">
        <w:rPr>
          <w:lang w:val="ru-RU"/>
        </w:rPr>
        <w:br/>
      </w: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Давление. Способы уменьшения и увеличения давления. Дав​ление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давле​ния жидкости от глубины. Гидростатический парадокс. Сооб​щающиеся сосуды. Гидравлические механизмы.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Атмосфера Земли и атмосферное давление. Причины суще​ствования воздушной оболочки Земли.</w:t>
      </w:r>
    </w:p>
    <w:p w:rsidR="0029371B" w:rsidRPr="00C84CBB" w:rsidRDefault="00BB12D0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Действие жидкости и газа на погружённое в них тело. Вытал​кивающая (архимедова) сила. Закон Архимеда. Плавание тел. Воздухоплавание.</w:t>
      </w:r>
    </w:p>
    <w:p w:rsidR="0029371B" w:rsidRPr="00C84CBB" w:rsidRDefault="00BB12D0" w:rsidP="00E311AA">
      <w:pPr>
        <w:autoSpaceDE w:val="0"/>
        <w:autoSpaceDN w:val="0"/>
        <w:spacing w:before="192" w:after="0" w:line="262" w:lineRule="auto"/>
        <w:ind w:left="180" w:right="104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1. Зависимость давления газа от температуры.</w:t>
      </w:r>
      <w:r w:rsidR="00E311AA" w:rsidRPr="00E311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Использование оборудования центра «Точка роста» 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2. Передача давления жидкостью и газом.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3. Сообщающиеся сосуды.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4. Гидравлический пресс.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5. Проявление действия атмосферного давления.</w:t>
      </w:r>
    </w:p>
    <w:p w:rsidR="0029371B" w:rsidRPr="00C84CBB" w:rsidRDefault="00BB12D0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6. Зависимость выталкивающей силы от объёма погружённой части тела и плотности жидкости. 7. Равенство выталкивающей силы весу вытесненной жидко​сти.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8. Условие плавания тел: плавание или погружение тел в зависимости от соотношения плотностей тела и жидкости.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1. Исследование зависимости веса тела в воде от объёма погру​жённой в жидкость части тела.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2. Определение выталкивающей силы, действующей на тело, погружённое в жидкость.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286" w:right="782" w:bottom="30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78" w:line="220" w:lineRule="exact"/>
        <w:rPr>
          <w:lang w:val="ru-RU"/>
        </w:rPr>
      </w:pPr>
    </w:p>
    <w:p w:rsidR="0029371B" w:rsidRPr="00C84CBB" w:rsidRDefault="00BB12D0">
      <w:pPr>
        <w:autoSpaceDE w:val="0"/>
        <w:autoSpaceDN w:val="0"/>
        <w:spacing w:after="0" w:line="271" w:lineRule="auto"/>
        <w:ind w:right="20"/>
        <w:jc w:val="right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3. Проверка независимости выталкивающей силы, действую​щей на тело в жидкости, от массы тела. 4. 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5. Конструирование ареометра или конструирование лодки и определение её грузоподъёмности.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5. Работа и мощность. Энергия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Механическая работа. Мощность.</w:t>
      </w:r>
    </w:p>
    <w:p w:rsidR="0029371B" w:rsidRPr="00C84CBB" w:rsidRDefault="00BB12D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</w:t>
      </w:r>
    </w:p>
    <w:p w:rsidR="0029371B" w:rsidRPr="00C84CBB" w:rsidRDefault="00BB12D0">
      <w:pPr>
        <w:autoSpaceDE w:val="0"/>
        <w:autoSpaceDN w:val="0"/>
        <w:spacing w:before="192" w:after="0" w:line="262" w:lineRule="auto"/>
        <w:ind w:left="180" w:right="7056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Примеры простых механизмов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C84CBB">
        <w:rPr>
          <w:lang w:val="ru-RU"/>
        </w:rPr>
        <w:br/>
      </w: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1. Определение работы силы трения при равномерном движе​нии тела по горизонтальной поверхности.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2. Исследование условий равновесия рычага.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3. Измерение КПД наклонной плоскости.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4. Изучение закона сохранения механической энергии.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298" w:right="768" w:bottom="1440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78" w:line="220" w:lineRule="exact"/>
        <w:rPr>
          <w:lang w:val="ru-RU"/>
        </w:rPr>
      </w:pPr>
    </w:p>
    <w:p w:rsidR="0029371B" w:rsidRPr="00C84CBB" w:rsidRDefault="00BB12D0">
      <w:pPr>
        <w:autoSpaceDE w:val="0"/>
        <w:autoSpaceDN w:val="0"/>
        <w:spacing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346" w:after="0" w:line="262" w:lineRule="auto"/>
        <w:ind w:right="1728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Изучение физики в 7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9371B" w:rsidRPr="00C84CBB" w:rsidRDefault="00BB12D0">
      <w:pPr>
        <w:tabs>
          <w:tab w:val="left" w:pos="240"/>
          <w:tab w:val="left" w:pos="420"/>
        </w:tabs>
        <w:autoSpaceDE w:val="0"/>
        <w:autoSpaceDN w:val="0"/>
        <w:spacing w:before="262" w:after="0" w:line="348" w:lineRule="auto"/>
        <w:ind w:right="432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  <w:r w:rsidRPr="00C84CBB">
        <w:rPr>
          <w:lang w:val="ru-RU"/>
        </w:rPr>
        <w:br/>
      </w: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Патриотическое в</w:t>
      </w: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оспитание:</w:t>
      </w:r>
      <w:r w:rsidRPr="00C84CBB">
        <w:rPr>
          <w:lang w:val="ru-RU"/>
        </w:rPr>
        <w:br/>
      </w: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истории и современному состоянию российской физической науки;</w:t>
      </w: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российских учё​ных ​физиков.</w:t>
      </w:r>
    </w:p>
    <w:p w:rsidR="0029371B" w:rsidRPr="00C84CBB" w:rsidRDefault="00BB12D0">
      <w:pPr>
        <w:autoSpaceDE w:val="0"/>
        <w:autoSpaceDN w:val="0"/>
        <w:spacing w:before="180" w:after="0" w:line="326" w:lineRule="auto"/>
        <w:ind w:left="420" w:right="144" w:hanging="240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Гражданское и духовно-нравственное воспитание: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активному участию в обсуждении общественно​-значимых и этических проблем, связанных с практическим применением достижений физики;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морально-​этических принципов в дея​тельности учёного.</w:t>
      </w:r>
    </w:p>
    <w:p w:rsidR="0029371B" w:rsidRPr="00C84CBB" w:rsidRDefault="00BB12D0">
      <w:pPr>
        <w:autoSpaceDE w:val="0"/>
        <w:autoSpaceDN w:val="0"/>
        <w:spacing w:before="178" w:after="0" w:line="302" w:lineRule="auto"/>
        <w:ind w:left="420" w:right="144" w:hanging="240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Эстетическое воспитание: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восприятие эстетических качеств физической науки: её гар​моничного построения, строгости, точности, лаконичности.</w:t>
      </w:r>
    </w:p>
    <w:p w:rsidR="0029371B" w:rsidRPr="00C84CBB" w:rsidRDefault="00BB12D0">
      <w:pPr>
        <w:autoSpaceDE w:val="0"/>
        <w:autoSpaceDN w:val="0"/>
        <w:spacing w:before="178" w:after="0" w:line="326" w:lineRule="auto"/>
        <w:ind w:left="420" w:right="576" w:hanging="240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физической науки как мощного инстру​мента познания мира, основы развития технологий, важней​шей составляющей культуры;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развитие научной любознательности, интереса к исследова​тельской деятельности.</w:t>
      </w:r>
    </w:p>
    <w:p w:rsidR="0029371B" w:rsidRPr="00C84CBB" w:rsidRDefault="00BB12D0">
      <w:pPr>
        <w:autoSpaceDE w:val="0"/>
        <w:autoSpaceDN w:val="0"/>
        <w:spacing w:before="178" w:after="0" w:line="314" w:lineRule="auto"/>
        <w:ind w:left="420" w:right="144" w:hanging="240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 и эмоционального благополучия: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безопасного образа жизни в современном технологическом мире, важности правил безопасного поведе​ния на транспорте, на дорогах, с электрическим и тепловым оборудованием в домашних условиях;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пра​ва на ошибку и такого же права у другого человека.</w:t>
      </w:r>
    </w:p>
    <w:p w:rsidR="0029371B" w:rsidRPr="00C84CBB" w:rsidRDefault="00BB12D0">
      <w:pPr>
        <w:autoSpaceDE w:val="0"/>
        <w:autoSpaceDN w:val="0"/>
        <w:spacing w:before="178" w:after="0" w:line="326" w:lineRule="auto"/>
        <w:ind w:left="420" w:right="288" w:hanging="240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зна​ний;—  интерес к  практическому  изучению  профессий,  связанных с физикой.</w:t>
      </w:r>
    </w:p>
    <w:p w:rsidR="0029371B" w:rsidRPr="00C84CBB" w:rsidRDefault="00BB12D0">
      <w:pPr>
        <w:autoSpaceDE w:val="0"/>
        <w:autoSpaceDN w:val="0"/>
        <w:spacing w:before="178" w:after="0" w:line="326" w:lineRule="auto"/>
        <w:ind w:left="420" w:right="432" w:hanging="240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Экологическое воспитание: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среды;—  осознание  глобального  характера  экологических  проблем и путей их решения.</w:t>
      </w:r>
    </w:p>
    <w:p w:rsidR="0029371B" w:rsidRPr="00C84CBB" w:rsidRDefault="00BB12D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и природной среды:</w:t>
      </w:r>
    </w:p>
    <w:p w:rsidR="0029371B" w:rsidRPr="00C84CBB" w:rsidRDefault="00BB12D0">
      <w:pPr>
        <w:autoSpaceDE w:val="0"/>
        <w:autoSpaceDN w:val="0"/>
        <w:spacing w:before="346" w:after="0" w:line="307" w:lineRule="auto"/>
        <w:ind w:left="420" w:right="7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во взаимодействии при выполнении исследова​ний и проектов физической направленности, открытость опыту и знаниям других;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повышение уровня своей компетентности через  практиче​скую деятельность;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298" w:right="650" w:bottom="5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108" w:line="220" w:lineRule="exact"/>
        <w:rPr>
          <w:lang w:val="ru-RU"/>
        </w:rPr>
      </w:pPr>
    </w:p>
    <w:p w:rsidR="0029371B" w:rsidRPr="00C84CBB" w:rsidRDefault="00BB12D0">
      <w:pPr>
        <w:autoSpaceDE w:val="0"/>
        <w:autoSpaceDN w:val="0"/>
        <w:spacing w:after="0" w:line="262" w:lineRule="auto"/>
        <w:ind w:left="420" w:right="576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формировании новых знаний, в том числе фор​мулировать идеи,  понятия, гипотезы  о  физических  объектах и явлениях;</w:t>
      </w:r>
    </w:p>
    <w:p w:rsidR="0029371B" w:rsidRPr="00C84CBB" w:rsidRDefault="00BB12D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осознание дефицитов собственных знаний и компетентностей в области физики;</w:t>
      </w:r>
    </w:p>
    <w:p w:rsidR="0029371B" w:rsidRPr="00C84CBB" w:rsidRDefault="00BB12D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планирование своего развития в приобретении новых физи​ческих знаний;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стремление анализировать и выявлять взаимосвязи приро​ды, общества и экономики, в том числе с использованием физических знаний;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оценка своих действий с учётом влияния на окружающую среду, возможных глобальных последствий.</w:t>
      </w:r>
    </w:p>
    <w:p w:rsidR="0029371B" w:rsidRPr="00C84CBB" w:rsidRDefault="00BB12D0">
      <w:pPr>
        <w:autoSpaceDE w:val="0"/>
        <w:autoSpaceDN w:val="0"/>
        <w:spacing w:before="324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9371B" w:rsidRPr="00C84CBB" w:rsidRDefault="00BB12D0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Универсальные познавательные действия</w:t>
      </w:r>
    </w:p>
    <w:p w:rsidR="0029371B" w:rsidRPr="00C84CBB" w:rsidRDefault="00BB12D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29371B" w:rsidRPr="00C84CBB" w:rsidRDefault="00BB12D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объек​тов (явлений);</w:t>
      </w:r>
    </w:p>
    <w:p w:rsidR="0029371B" w:rsidRPr="00C84CBB" w:rsidRDefault="00BB12D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осно​вания для обобщения и сравнения;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рассматривае​мых фактах, данных и наблюдениях, относящихся к физическим явлениям;</w:t>
      </w:r>
    </w:p>
    <w:p w:rsidR="0029371B" w:rsidRPr="00C84CBB" w:rsidRDefault="00BB12D0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причинно-​следственные связи при изучении физи​ческих явлений и процессов; делать выводы с использовани​ем дедуктивных и индуктивных умозаключений, выдвигать гипотезы о взаимосвязях физических величин;</w:t>
      </w:r>
    </w:p>
    <w:p w:rsidR="0029371B" w:rsidRPr="00C84CBB" w:rsidRDefault="00BB12D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физиче​ской задачи (сравнение нескольких вариантов решения, выбор наиболее подходящего с учётом самостоятельно выделен​ных критериев).</w:t>
      </w:r>
    </w:p>
    <w:p w:rsidR="0029371B" w:rsidRPr="00C84CBB" w:rsidRDefault="00BB12D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29371B" w:rsidRPr="00C84CBB" w:rsidRDefault="00BB12D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опыт, не​сложный физический эксперимент, небольшое исследование физического явления;</w:t>
      </w:r>
    </w:p>
    <w:p w:rsidR="0029371B" w:rsidRPr="00C84CBB" w:rsidRDefault="00BB12D0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или эксперимента;</w:t>
      </w:r>
    </w:p>
    <w:p w:rsidR="0029371B" w:rsidRPr="00C84CBB" w:rsidRDefault="00BB12D0">
      <w:pPr>
        <w:autoSpaceDE w:val="0"/>
        <w:autoSpaceDN w:val="0"/>
        <w:spacing w:before="192" w:after="0" w:line="262" w:lineRule="auto"/>
        <w:ind w:left="420" w:right="100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ре​зультатам проведённого наблюдения, опыта, исследования;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29371B" w:rsidRPr="00C84CBB" w:rsidRDefault="00BB12D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29371B" w:rsidRPr="00C84CBB" w:rsidRDefault="00BB12D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систематизировать и интерпретировать ин​формацию различных видов и форм представления;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представле​ния информации и иллюстрировать решаемые задачи несложными схемами, диаграммами, иной графикой и их ком​бинациями.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328" w:right="728" w:bottom="432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78" w:line="220" w:lineRule="exact"/>
        <w:rPr>
          <w:lang w:val="ru-RU"/>
        </w:rPr>
      </w:pPr>
    </w:p>
    <w:p w:rsidR="0029371B" w:rsidRPr="00C84CBB" w:rsidRDefault="00BB12D0">
      <w:pPr>
        <w:autoSpaceDE w:val="0"/>
        <w:autoSpaceDN w:val="0"/>
        <w:spacing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Универсальные коммуникативные действия</w:t>
      </w:r>
    </w:p>
    <w:p w:rsidR="0029371B" w:rsidRPr="00C84CBB" w:rsidRDefault="00BB12D0">
      <w:pPr>
        <w:autoSpaceDE w:val="0"/>
        <w:autoSpaceDN w:val="0"/>
        <w:spacing w:before="118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29371B" w:rsidRPr="00C84CBB" w:rsidRDefault="00BB12D0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учебного материала, результатов лабора​торных работ и проектов задавать вопросы по существу обсуждаемой темы и высказывать идеи, нацеленные  на  реше​ние задачи и поддержание благожелательности общения;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участни​ков диалога, обнаруживать различие и сходство позиций;</w:t>
      </w:r>
    </w:p>
    <w:p w:rsidR="0029371B" w:rsidRPr="00C84CBB" w:rsidRDefault="00BB12D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свою точку зрения в устных и письменных текстах;</w:t>
      </w:r>
    </w:p>
    <w:p w:rsidR="0029371B" w:rsidRPr="00C84CBB" w:rsidRDefault="00BB12D0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физическо​го опыта (эксперимента, исследования, проекта).</w:t>
      </w:r>
    </w:p>
    <w:p w:rsidR="0029371B" w:rsidRPr="00C84CBB" w:rsidRDefault="00BB12D0">
      <w:pPr>
        <w:autoSpaceDE w:val="0"/>
        <w:autoSpaceDN w:val="0"/>
        <w:spacing w:before="18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 (сотрудничество):</w:t>
      </w:r>
    </w:p>
    <w:p w:rsidR="0029371B" w:rsidRPr="00C84CBB" w:rsidRDefault="00BB12D0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инди​видуальной работы при решении конкретной физической проблемы;</w:t>
      </w:r>
    </w:p>
    <w:p w:rsidR="0029371B" w:rsidRPr="00C84CBB" w:rsidRDefault="00BB12D0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достигая качественного ре​зультата по своему направлению и координируя свои действия с другими членами команды;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крите​риям, самостоятельно сформулированным участниками вза​имодействия.</w:t>
      </w:r>
    </w:p>
    <w:p w:rsidR="0029371B" w:rsidRPr="00C84CBB" w:rsidRDefault="00BB12D0">
      <w:pPr>
        <w:autoSpaceDE w:val="0"/>
        <w:autoSpaceDN w:val="0"/>
        <w:spacing w:before="298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регулятивные действия</w:t>
      </w:r>
    </w:p>
    <w:p w:rsidR="0029371B" w:rsidRPr="00C84CBB" w:rsidRDefault="00BB12D0">
      <w:pPr>
        <w:autoSpaceDE w:val="0"/>
        <w:autoSpaceDN w:val="0"/>
        <w:spacing w:before="118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29371B" w:rsidRPr="00C84CBB" w:rsidRDefault="00BB12D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в жизненных и учебных ситуациях, тре​бующих для решения физических знаний;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9371B" w:rsidRPr="00C84CBB" w:rsidRDefault="00BB12D0">
      <w:pPr>
        <w:autoSpaceDE w:val="0"/>
        <w:autoSpaceDN w:val="0"/>
        <w:spacing w:before="192" w:after="0" w:line="271" w:lineRule="auto"/>
        <w:ind w:left="240" w:right="144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предлага​емые варианты решений;</w:t>
      </w:r>
    </w:p>
    <w:p w:rsidR="0029371B" w:rsidRPr="00C84CBB" w:rsidRDefault="00BB12D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29371B" w:rsidRPr="00C84CBB" w:rsidRDefault="00BB12D0">
      <w:pPr>
        <w:autoSpaceDE w:val="0"/>
        <w:autoSpaceDN w:val="0"/>
        <w:spacing w:before="178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:rsidR="0029371B" w:rsidRPr="00C84CBB" w:rsidRDefault="00BB12D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давать адекватную оценку ситуации и предлагать план её из​менения;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29371B" w:rsidRPr="00C84CBB" w:rsidRDefault="00BB12D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(в том числе в ход выпол​нения физического исследования или проекта) на основе но​вых обстоятельств, изменившихся ситуаций, установленных ошибок, возникших трудностей;</w:t>
      </w:r>
    </w:p>
    <w:p w:rsidR="0029371B" w:rsidRPr="00C84CBB" w:rsidRDefault="00BB12D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29371B" w:rsidRPr="00C84CBB" w:rsidRDefault="00BB12D0">
      <w:pPr>
        <w:autoSpaceDE w:val="0"/>
        <w:autoSpaceDN w:val="0"/>
        <w:spacing w:before="178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298" w:right="728" w:bottom="34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96" w:line="220" w:lineRule="exact"/>
        <w:rPr>
          <w:lang w:val="ru-RU"/>
        </w:rPr>
      </w:pPr>
    </w:p>
    <w:p w:rsidR="0029371B" w:rsidRPr="00C84CBB" w:rsidRDefault="00BB12D0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 в ходе спора или дис​ куссии на научную тему, понимать мотивы, намерения и ло​гику другого.</w:t>
      </w:r>
    </w:p>
    <w:p w:rsidR="0029371B" w:rsidRPr="00C84CBB" w:rsidRDefault="00BB12D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84C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29371B" w:rsidRPr="00C84CBB" w:rsidRDefault="00BB12D0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при решении физических задач или в утверждениях на научные темы и такое же право другого.</w:t>
      </w:r>
    </w:p>
    <w:p w:rsidR="0029371B" w:rsidRPr="00C84CBB" w:rsidRDefault="00BB12D0">
      <w:pPr>
        <w:autoSpaceDE w:val="0"/>
        <w:autoSpaceDN w:val="0"/>
        <w:spacing w:before="322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9371B" w:rsidRPr="00C84CBB" w:rsidRDefault="00BB12D0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C84CBB">
        <w:rPr>
          <w:lang w:val="ru-RU"/>
        </w:rPr>
        <w:tab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на базовом уровне должны отражать сформированность у обучающихся умений:</w:t>
      </w:r>
    </w:p>
    <w:p w:rsidR="0029371B" w:rsidRPr="00C84CBB" w:rsidRDefault="00BB12D0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понятия: физические и химические явления; наблюдение, эксперимент, модель, гипотеза; единицы физических величин; атом, молекула, агрегатные состояния веще​ства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:rsidR="0029371B" w:rsidRPr="00C84CBB" w:rsidRDefault="00BB12D0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различать явления (диффузия; тепловое движение частиц ве​щества; равномерное движение; неравномерное движение; инерция; взаимодействие тел; равновесие твёрдых тел с за​креплённой осью вращения; передача давления твёрдыми телами, жидкостями и газами;  атмосферное давление;  плава​ние тел;  превращения  механической  энергии)  по  описанию их характерных свойств и на основе опытов, демонстрирую​щих данное физическое явление;</w:t>
      </w:r>
    </w:p>
    <w:p w:rsidR="0029371B" w:rsidRPr="00C84CBB" w:rsidRDefault="00BB12D0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 проявление  изученных  физических  явлений в окружающем мире, в том числе физические явления в при​роде: примеры движения с различными скоростями в живой и неживой природе; действие силы трения в природе и техни​ке; влияние атмосферного давления на живой организм; пла​вание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:rsidR="0029371B" w:rsidRPr="00C84CBB" w:rsidRDefault="00BB12D0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описывать изученные свойства тел и физические явления, ис​пользуя физические величины (масса, объём, плотность ве​щества, время, путь, скорость, средняя скорость, сила упру​гости, сила тяжести, вес тела, сила трения, давление (твёрдо​го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потенци​альная энергия); при описании правильно трактовать физи​</w:t>
      </w:r>
      <w:r w:rsidRPr="00C84C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ческий смысл используемых величин, их обозначения и еди​ницы физических величин, находить формулы, связываю​щие данную физическую величину с другими величинами, строить графики изученных зависимостей физических вели​чин;</w:t>
      </w:r>
    </w:p>
    <w:p w:rsidR="0029371B" w:rsidRPr="00C84CBB" w:rsidRDefault="00BB12D0">
      <w:pPr>
        <w:autoSpaceDE w:val="0"/>
        <w:autoSpaceDN w:val="0"/>
        <w:spacing w:before="190" w:after="0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свойства тел, физические явления и процес​сы, используя правила сложения сил (вдоль одной прямой), закон Гука, закон Паскаля, закон Архимеда, правило равно​весия рычага (блока), «золотое правило» механики, закон сохранения механической энергии; при этом давать словесную формулировку закона и записывать его математическое вы​ражение;</w:t>
      </w:r>
    </w:p>
    <w:p w:rsidR="0029371B" w:rsidRPr="00C84CBB" w:rsidRDefault="00BB12D0">
      <w:pPr>
        <w:autoSpaceDE w:val="0"/>
        <w:autoSpaceDN w:val="0"/>
        <w:spacing w:before="190" w:after="0"/>
        <w:ind w:left="4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 явления,  процессы  и  свойства  тел, в том числе и в контексте ситуаций практико​ориентирован​ного характера: выявлять причинно-​следственные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:rsidR="0029371B" w:rsidRPr="00C84CBB" w:rsidRDefault="00BB12D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условие, под​</w:t>
      </w:r>
      <w:r w:rsidRPr="00C84C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ставлять физические величины в формулы и проводить рас​чёты, находить справочные данные,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316" w:right="730" w:bottom="384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66" w:line="220" w:lineRule="exact"/>
        <w:rPr>
          <w:lang w:val="ru-RU"/>
        </w:rPr>
      </w:pPr>
    </w:p>
    <w:p w:rsidR="0029371B" w:rsidRPr="00C84CBB" w:rsidRDefault="00BB12D0">
      <w:pPr>
        <w:autoSpaceDE w:val="0"/>
        <w:autoSpaceDN w:val="0"/>
        <w:spacing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необходимые для реше​ния задач, оценивать реалистичность полученной физической величины;</w:t>
      </w:r>
    </w:p>
    <w:p w:rsidR="0029371B" w:rsidRPr="00C84CBB" w:rsidRDefault="00BB12D0">
      <w:pPr>
        <w:autoSpaceDE w:val="0"/>
        <w:autoSpaceDN w:val="0"/>
        <w:spacing w:before="190" w:after="0" w:line="271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проблемы, которые можно решить при помощи физических методов; в описании исследования выделять про​веряемое предположение (гипотезу), различать и интерпре​тировать полученный результат, находить ошибки в ходе опыта, делать выводы по его результатам;</w:t>
      </w:r>
    </w:p>
    <w:p w:rsidR="0029371B" w:rsidRPr="00C84CBB" w:rsidRDefault="00BB12D0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оборудова​</w:t>
      </w:r>
      <w:r w:rsidRPr="00C84C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ния, записывать ход опыта и формулировать выводы;</w:t>
      </w:r>
    </w:p>
    <w:p w:rsidR="0029371B" w:rsidRPr="00C84CBB" w:rsidRDefault="00BB12D0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прямые измерения расстояния, времени, массы тела, объёма, силы и температуры с использованием аналого​вых и цифровых приборов; записывать показания приборов с учётом заданной абсолютной погрешности измерений;</w:t>
      </w:r>
    </w:p>
    <w:p w:rsidR="0029371B" w:rsidRPr="00C84CBB" w:rsidRDefault="00BB12D0">
      <w:pPr>
        <w:autoSpaceDE w:val="0"/>
        <w:autoSpaceDN w:val="0"/>
        <w:spacing w:before="192" w:after="0" w:line="286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исследование зависимости одной физической ве​личины от другой с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прямых измерений (зависимости пути равномерно движущегося тела от времени движения тела; силы трения скольжения от веса тела, качества обработки поверхностей тел и независимости силы тре​ния от площади соприкосновения тел; силы упругости от уд​линения пружины; выталкивающей силы от объёма погру​жённой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исследования, соби​рать установку и выполнять измерения, следуя предложен​ному плану, фиксировать результаты полученной зависимо​сти физических величин в виде предложенных таблиц и графиков, делать выводы по результатам исследования;</w:t>
      </w:r>
    </w:p>
    <w:p w:rsidR="0029371B" w:rsidRPr="00C84CBB" w:rsidRDefault="00BB12D0">
      <w:pPr>
        <w:autoSpaceDE w:val="0"/>
        <w:autoSpaceDN w:val="0"/>
        <w:spacing w:before="190" w:after="0" w:line="281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проводить косвенные измерения физических величин (плот​ность вещества жидкости и твёрдого тела; сила трения сколь​жения; давление воздуха; выталкивающая сила, действую​щая на погружённое в жидкость тело; коэффициент полезно​го действия простых механизмов), следуя предложенной инструкции: при выполнении измерений собирать экспери​ментальную установку и вычислять значение искомой вели​чины;</w:t>
      </w:r>
    </w:p>
    <w:p w:rsidR="0029371B" w:rsidRPr="00C84CBB" w:rsidRDefault="00BB12D0">
      <w:pPr>
        <w:autoSpaceDE w:val="0"/>
        <w:autoSpaceDN w:val="0"/>
        <w:spacing w:before="19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техники безопасности при работе с лабо​раторным оборудованием;</w:t>
      </w:r>
    </w:p>
    <w:p w:rsidR="0029371B" w:rsidRPr="00C84CBB" w:rsidRDefault="00BB12D0">
      <w:pPr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на​</w:t>
      </w:r>
      <w:r w:rsidRPr="00C84C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клонная плоскость;</w:t>
      </w:r>
    </w:p>
    <w:p w:rsidR="0029371B" w:rsidRPr="00C84CBB" w:rsidRDefault="00BB12D0">
      <w:pPr>
        <w:autoSpaceDE w:val="0"/>
        <w:autoSpaceDN w:val="0"/>
        <w:spacing w:before="192" w:after="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ха</w:t>
      </w:r>
      <w:r w:rsidRPr="00C84CBB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р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актеризовать принципы действия  изученных  приборов и технических устройств с опорой на их описания (в том чис​ле: подшипники, устройство водопровода, гидравлический пресс, манометр, высотомер, поршневой насос, ареометр), ис​пользуя знания о свойствах физических явлений и необходи​мые физические законы и закономерности;</w:t>
      </w:r>
    </w:p>
    <w:p w:rsidR="0029371B" w:rsidRPr="00C84CBB" w:rsidRDefault="00BB12D0">
      <w:pPr>
        <w:autoSpaceDE w:val="0"/>
        <w:autoSpaceDN w:val="0"/>
        <w:spacing w:before="190" w:after="0"/>
        <w:ind w:right="72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/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здо​ровья и соблюдения норм экологического поведения в окру​жающей среде;</w:t>
      </w:r>
    </w:p>
    <w:p w:rsidR="0029371B" w:rsidRPr="00C84CBB" w:rsidRDefault="00BB12D0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отбор источников информации в сети Интернет в соответствии с заданным поисковым запросом, на основе имеющихся знаний и путём сравнения  различных  источни​ков выделять информацию, которая является  противоречи​вой или может быть недостоверной;</w:t>
      </w:r>
    </w:p>
    <w:p w:rsidR="0029371B" w:rsidRPr="00C84CBB" w:rsidRDefault="00BB12D0">
      <w:pPr>
        <w:autoSpaceDE w:val="0"/>
        <w:autoSpaceDN w:val="0"/>
        <w:spacing w:before="190" w:after="0" w:line="262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выполнении учебных заданий научно-​по​пулярную литературу физического содержания, справочные материалы, ресурсы сети Интернет; владеть приёмами кон​</w:t>
      </w:r>
      <w:r w:rsidRPr="00C84CBB">
        <w:rPr>
          <w:rFonts w:ascii="DejaVu Serif" w:eastAsia="DejaVu Serif" w:hAnsi="DejaVu Serif"/>
          <w:color w:val="000000"/>
          <w:sz w:val="24"/>
          <w:lang w:val="ru-RU"/>
        </w:rPr>
        <w:t>‐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286" w:right="698" w:bottom="450" w:left="1086" w:header="720" w:footer="720" w:gutter="0"/>
          <w:cols w:space="720" w:equalWidth="0">
            <w:col w:w="10116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66" w:line="220" w:lineRule="exact"/>
        <w:rPr>
          <w:lang w:val="ru-RU"/>
        </w:rPr>
      </w:pPr>
    </w:p>
    <w:p w:rsidR="0029371B" w:rsidRPr="00C84CBB" w:rsidRDefault="00BB12D0">
      <w:pPr>
        <w:autoSpaceDE w:val="0"/>
        <w:autoSpaceDN w:val="0"/>
        <w:spacing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спектирования текста, преобразования информации из одной знаковой системы в другую;</w:t>
      </w:r>
    </w:p>
    <w:p w:rsidR="0029371B" w:rsidRPr="00C84CBB" w:rsidRDefault="00BB12D0">
      <w:pPr>
        <w:autoSpaceDE w:val="0"/>
        <w:autoSpaceDN w:val="0"/>
        <w:spacing w:before="190" w:after="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создавать собственные краткие письменные и устные сообще​ния на основе 2—3 источников информации физического со​держания,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кур​са физики, сопровождать выступление презентацией;</w:t>
      </w:r>
    </w:p>
    <w:p w:rsidR="0029371B" w:rsidRPr="00C84CBB" w:rsidRDefault="00BB12D0">
      <w:pPr>
        <w:autoSpaceDE w:val="0"/>
        <w:autoSpaceDN w:val="0"/>
        <w:spacing w:before="190" w:after="0"/>
        <w:ind w:right="28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—  при выполнении учебных проектов и исследований распреде​лять обязанности в группе в соответствии с поставленными задачами, следить за выполнением плана действий, адекват​но оценивать собственный вклад в деятельность группы; вы​страивать коммуникативное взаимодействие, учитывая мне​ние окружающих.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286" w:right="910" w:bottom="1440" w:left="1086" w:header="720" w:footer="720" w:gutter="0"/>
          <w:cols w:space="720" w:equalWidth="0">
            <w:col w:w="9904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64" w:line="220" w:lineRule="exact"/>
        <w:rPr>
          <w:lang w:val="ru-RU"/>
        </w:rPr>
      </w:pPr>
    </w:p>
    <w:p w:rsidR="0029371B" w:rsidRDefault="00BB12D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46"/>
        <w:gridCol w:w="528"/>
        <w:gridCol w:w="1104"/>
        <w:gridCol w:w="1140"/>
        <w:gridCol w:w="866"/>
        <w:gridCol w:w="1980"/>
        <w:gridCol w:w="1238"/>
        <w:gridCol w:w="6904"/>
      </w:tblGrid>
      <w:tr w:rsidR="0029371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47" w:lineRule="auto"/>
              <w:ind w:left="72" w:right="214"/>
              <w:jc w:val="both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690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9371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1B" w:rsidRDefault="002937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9371B" w:rsidRDefault="0029371B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1B" w:rsidRDefault="002937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1B" w:rsidRDefault="002937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9371B" w:rsidRDefault="0029371B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9371B" w:rsidRDefault="0029371B"/>
        </w:tc>
      </w:tr>
      <w:tr w:rsidR="0029371B" w:rsidRPr="00CB3FD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Физика и её роль в познании окружающего мира</w:t>
            </w:r>
          </w:p>
        </w:tc>
      </w:tr>
      <w:tr w:rsidR="0029371B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Физика   —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наука о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05.09.2022 08.09.2022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различий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между физическими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химическими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превращениями (МС —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химия);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физических явлений: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механических, тепловых, электрических, магнитных и световых;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и описание физических явлений;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80" w:after="0" w:line="250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1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  <w:tr w:rsidR="0029371B">
        <w:trPr>
          <w:trHeight w:hRule="exact" w:val="49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Физические величины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12.09.2022 15.09.2022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57" w:lineRule="auto"/>
              <w:ind w:left="72"/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цены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деления шкалы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измерительного прибора; Измерение линейных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размеров тел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промежутков времени с учётом погрешностей;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Измерение объёма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жидкости и твёрдого тела; Измерение температуры при помощи жидкостного термо​метра и датчика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температуры;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творческих заданий по поиску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способов измере​ния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некоторых физических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характеристик, например размеров малых объектов (волос, проволока),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удалённых объектов,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больших расстояний,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малых промежутков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предлагаемых способов;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47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/2602/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</w:tbl>
    <w:p w:rsidR="0029371B" w:rsidRDefault="0029371B">
      <w:pPr>
        <w:autoSpaceDE w:val="0"/>
        <w:autoSpaceDN w:val="0"/>
        <w:spacing w:after="0" w:line="14" w:lineRule="exact"/>
      </w:pPr>
    </w:p>
    <w:p w:rsidR="0029371B" w:rsidRDefault="0029371B">
      <w:pPr>
        <w:sectPr w:rsidR="0029371B">
          <w:pgSz w:w="16840" w:h="11900"/>
          <w:pgMar w:top="282" w:right="640" w:bottom="10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371B" w:rsidRDefault="002937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46"/>
        <w:gridCol w:w="528"/>
        <w:gridCol w:w="1104"/>
        <w:gridCol w:w="1140"/>
        <w:gridCol w:w="866"/>
        <w:gridCol w:w="1980"/>
        <w:gridCol w:w="1238"/>
        <w:gridCol w:w="6904"/>
      </w:tblGrid>
      <w:tr w:rsidR="0029371B">
        <w:trPr>
          <w:trHeight w:hRule="exact" w:val="5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Естественно-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научный метод познания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19.09.2022 22.09.2022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Выдвижение гипотез,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объясняющих простые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явления, например:—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останавливается движущееся по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горизонтальной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поверхности тело;—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в жаркую погоду в светлой одежде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прохладней, чем в тёмной; Предложение способов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проверки гипотез;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исследования по проверке какой ​либо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гипоте​зы, например: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дальность полёта шарика, пущенного гори​зонтально, тем больше, чем больше высота пуска;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Построение простейших моделей физических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явлений (в виде рисунков или схем), например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падение предмета;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прямолинейное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распространение света;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47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  <w:tr w:rsidR="0029371B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29371B"/>
        </w:tc>
      </w:tr>
      <w:tr w:rsidR="0029371B" w:rsidRPr="00CB3FD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Первоначальные сведения о строении вещества</w:t>
            </w:r>
          </w:p>
        </w:tc>
      </w:tr>
      <w:tr w:rsidR="0029371B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 вещества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26.09.2022 29.09.2022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интерпретация опытов,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свидетельствующих об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атомно-​молекулярном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строении вещества: опыты с рас​творением различных веществ в воде;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Оценка размеров атомов и молекул с использованием фото​графий, полученных на атомном силовом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микроскопе (АСМ);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размеров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малых тел;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6" w:after="0" w:line="250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1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</w:tbl>
    <w:p w:rsidR="0029371B" w:rsidRDefault="0029371B">
      <w:pPr>
        <w:autoSpaceDE w:val="0"/>
        <w:autoSpaceDN w:val="0"/>
        <w:spacing w:after="0" w:line="14" w:lineRule="exact"/>
      </w:pPr>
    </w:p>
    <w:p w:rsidR="0029371B" w:rsidRDefault="0029371B">
      <w:pPr>
        <w:sectPr w:rsidR="0029371B">
          <w:pgSz w:w="16840" w:h="11900"/>
          <w:pgMar w:top="284" w:right="640" w:bottom="13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371B" w:rsidRDefault="002937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46"/>
        <w:gridCol w:w="528"/>
        <w:gridCol w:w="1104"/>
        <w:gridCol w:w="1140"/>
        <w:gridCol w:w="866"/>
        <w:gridCol w:w="1980"/>
        <w:gridCol w:w="1238"/>
        <w:gridCol w:w="6904"/>
      </w:tblGrid>
      <w:tr w:rsidR="0029371B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 xml:space="preserve">Движение </w:t>
            </w: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взаимодействие частиц вещества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03.10.2022 06.10.2022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и объяснение броуновского движения и явле​ния диффузии;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и объяснение опытов по наблюдению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теплового расширения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газов;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и объяснение опытов по обнаружению сил молекулярного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притяжения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отталкивания;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Диктант;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47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  <w:tr w:rsidR="0029371B">
        <w:trPr>
          <w:trHeight w:hRule="exact" w:val="50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Агрегатные состояния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10.10.2022 13.10.2022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(с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простых моделей) основных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различий в строении газов, жидкостей и твёрдых тел; Объяснение малой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сжимаемости жидкостей и твёрдых тел, большой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сжимаемости газов;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сохранения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твёрдых тел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текучести жидкости;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опытов,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доказывающих, что 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твёрдом состоя​нии воды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частицы находятся 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среднем дальше друг от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друга (плотность меньше), чем в жидком;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взаимосвязи между особенностями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агрегат​ных состояний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воды и существованием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водных организмов (МС —биология, география);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6" w:after="0" w:line="250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1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  <w:tr w:rsidR="0029371B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29371B"/>
        </w:tc>
      </w:tr>
      <w:tr w:rsidR="0029371B" w:rsidRPr="00CB3FD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Движение и взаимодействие тел</w:t>
            </w:r>
          </w:p>
        </w:tc>
      </w:tr>
    </w:tbl>
    <w:p w:rsidR="0029371B" w:rsidRPr="00C84CBB" w:rsidRDefault="0029371B">
      <w:pPr>
        <w:autoSpaceDE w:val="0"/>
        <w:autoSpaceDN w:val="0"/>
        <w:spacing w:after="0" w:line="14" w:lineRule="exact"/>
        <w:rPr>
          <w:lang w:val="ru-RU"/>
        </w:rPr>
      </w:pPr>
    </w:p>
    <w:p w:rsidR="0029371B" w:rsidRPr="00C84CBB" w:rsidRDefault="0029371B">
      <w:pPr>
        <w:rPr>
          <w:lang w:val="ru-RU"/>
        </w:rPr>
        <w:sectPr w:rsidR="0029371B" w:rsidRPr="00C84CB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46"/>
        <w:gridCol w:w="528"/>
        <w:gridCol w:w="1104"/>
        <w:gridCol w:w="1140"/>
        <w:gridCol w:w="866"/>
        <w:gridCol w:w="1980"/>
        <w:gridCol w:w="1238"/>
        <w:gridCol w:w="6904"/>
      </w:tblGrid>
      <w:tr w:rsidR="0029371B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Механическое движение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17.10.2022 03.11.2022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равномерного движения и определение его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признаков;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неравномерного движения и определение его отличий от равномерного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на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пути,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скорости и времени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равномерного движения; Анализ графиков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пути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скорости от времени;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0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/1488/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  <w:tr w:rsidR="0029371B">
        <w:trPr>
          <w:trHeight w:hRule="exact" w:val="61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Инерция, масса, плотность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07.11.2022 24.11.2022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прогнозирование явлений, обусловленных инерцией, например: что происходит при торможении или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резком маневре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автомобиля, почему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невозможно мгновенно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прекратить движение на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велосипеде или самокате и т. д.;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и анализ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опытов, демонстрирующих изменение скорости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тела в результате действия на него других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тел;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на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массы тела,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объёма и плотности;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и анализ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опытов, демонстрирующих зависи​мость изменения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скорости тела от его массы при взаимодей​ствии тел.</w:t>
            </w:r>
          </w:p>
          <w:p w:rsidR="0029371B" w:rsidRPr="00C84CBB" w:rsidRDefault="00BB12D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Измерение массы тела различными способами; Определение плотности тела в результате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измерения его мас​сы и объёма;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6" w:after="0" w:line="252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  <w:tr w:rsidR="0029371B" w:rsidRPr="00CB3FDC">
        <w:trPr>
          <w:trHeight w:hRule="exact" w:val="116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3.3.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Сила. Виды сил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28.11.2022 12.01.2023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взаимодействия как причины изменения скорости тела или его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деформации;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реальных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ситуаций взаимодействия тел с помощью моделей, 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6" w:after="0" w:line="254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/2600/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/2972/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9371B" w:rsidRPr="00C84CBB" w:rsidRDefault="0029371B">
      <w:pPr>
        <w:autoSpaceDE w:val="0"/>
        <w:autoSpaceDN w:val="0"/>
        <w:spacing w:after="0" w:line="14" w:lineRule="exact"/>
        <w:rPr>
          <w:lang w:val="ru-RU"/>
        </w:rPr>
      </w:pPr>
    </w:p>
    <w:p w:rsidR="0029371B" w:rsidRPr="00C84CBB" w:rsidRDefault="0029371B">
      <w:pPr>
        <w:rPr>
          <w:lang w:val="ru-RU"/>
        </w:rPr>
        <w:sectPr w:rsidR="0029371B" w:rsidRPr="00C84CBB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46"/>
        <w:gridCol w:w="528"/>
        <w:gridCol w:w="1104"/>
        <w:gridCol w:w="1140"/>
        <w:gridCol w:w="866"/>
        <w:gridCol w:w="1980"/>
        <w:gridCol w:w="1238"/>
        <w:gridCol w:w="6904"/>
      </w:tblGrid>
      <w:tr w:rsidR="0029371B">
        <w:trPr>
          <w:trHeight w:hRule="exact" w:val="1170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29371B">
            <w:pPr>
              <w:rPr>
                <w:lang w:val="ru-RU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29371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29371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29371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29371B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29371B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1432" w:after="0" w:line="257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вводится понятие и изображение силы;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силы упругости. Исследование зависимости силы упругости от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удлинения резинового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шнура или пружины(с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построением графика);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практических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ситуаций, в которых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проявляется действие силы упругости (упругость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мяча, кроссовок, веток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дерева и др.);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практических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ситуаций, в которых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проявляется действие силы упругости (упругость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мяча, кроссовок, веток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дерева и др.);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ситуаций,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явлением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тяготения. Объяснение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орбитального движения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планет с использовани​ем явления тяготения и закона инерции (МС —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астрономия).;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Измерение веса тела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динамометра.</w:t>
            </w:r>
          </w:p>
          <w:p w:rsidR="0029371B" w:rsidRPr="00C84CBB" w:rsidRDefault="00BB12D0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этого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 измерения;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 моделирование явления невесомости;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Экспериментальное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получение правила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сложения сил,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направленных вдоль одной прямой. Определение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величины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равнодействующей сил;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силы трения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скольжения и силы трения покоя;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зависимости силы трения от веса тела и свойств трущихся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поверхностей;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формул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расчёта силы тяжести, силы упругости, силы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трения;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43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«Оценочного листа»;</w:t>
            </w:r>
          </w:p>
        </w:tc>
        <w:tc>
          <w:tcPr>
            <w:tcW w:w="69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43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ИнфоУрок.Видеоуроки.https://iu.ru/video-lessons?</w:t>
            </w:r>
          </w:p>
          <w:p w:rsidR="0029371B" w:rsidRDefault="00BB12D0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utm_source=infourok&amp;utm_medium=videouroki&amp;utm_campaign=redirect&amp;predmet=fizika&amp;klass=7_klass Решу ВПР.Физика 7 класс. https://phys7-vpr.sdamgia.ru/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Решу ОГЭ. Физика. https://phys-oge.sdamgia.ru/</w:t>
            </w:r>
          </w:p>
        </w:tc>
      </w:tr>
      <w:tr w:rsidR="0029371B">
        <w:trPr>
          <w:trHeight w:hRule="exact" w:val="32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29371B"/>
        </w:tc>
      </w:tr>
    </w:tbl>
    <w:p w:rsidR="0029371B" w:rsidRDefault="0029371B">
      <w:pPr>
        <w:autoSpaceDE w:val="0"/>
        <w:autoSpaceDN w:val="0"/>
        <w:spacing w:after="0" w:line="14" w:lineRule="exact"/>
      </w:pPr>
    </w:p>
    <w:p w:rsidR="0029371B" w:rsidRDefault="0029371B">
      <w:pPr>
        <w:sectPr w:rsidR="0029371B">
          <w:pgSz w:w="16840" w:h="11900"/>
          <w:pgMar w:top="0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371B" w:rsidRDefault="002937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46"/>
        <w:gridCol w:w="528"/>
        <w:gridCol w:w="1104"/>
        <w:gridCol w:w="1140"/>
        <w:gridCol w:w="866"/>
        <w:gridCol w:w="1980"/>
        <w:gridCol w:w="1238"/>
        <w:gridCol w:w="6904"/>
      </w:tblGrid>
      <w:tr w:rsidR="0029371B" w:rsidRPr="00CB3FD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Давление твёрдых тел, жидкостей и газов</w:t>
            </w:r>
          </w:p>
        </w:tc>
      </w:tr>
      <w:tr w:rsidR="0029371B">
        <w:trPr>
          <w:trHeight w:hRule="exact" w:val="4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Давление.</w:t>
            </w:r>
          </w:p>
          <w:p w:rsidR="0029371B" w:rsidRPr="00C84CBB" w:rsidRDefault="00BB12D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Передача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давления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твёрдыми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телами,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жидкостями и газами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16.01.2023 26.01.2023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 объяснение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опытов и практических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ситуаций, в которых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проявляется сила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давления;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способов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уменьшения и увеличения давления;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зависимости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давления газа от объёма и температуры;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особенностей передачи давления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твёрдыми телами,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жидкостями и газами.</w:t>
            </w:r>
          </w:p>
          <w:p w:rsidR="0029371B" w:rsidRPr="00C84CBB" w:rsidRDefault="00BB12D0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результатов опытов особенностями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строения вещества 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твёрдом, жидкоми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газообразном состояниях; Экспериментальное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доказательство закона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Паскаля;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задач на расчёт давления твёрдого тела;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0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/2598/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  <w:tr w:rsidR="0029371B">
        <w:trPr>
          <w:trHeight w:hRule="exact" w:val="48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Давление жидкости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30.01.2023 09.02.2023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зависимости давления жидкости от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глубины погружения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плотности жидкости;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и объяснение гидростатического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парадокса на основе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закона Паскаля;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сообщающихся сосудов;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на расчёт давления жидкости;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принципа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гидравлического пресса;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 объяснение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ситуаций,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демонстриру​ющих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проявление давления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жидкости и закона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Паскаля, например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процессов в организме при глубоководном ныря​нии (МС — биология);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2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1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</w:tbl>
    <w:p w:rsidR="0029371B" w:rsidRDefault="0029371B">
      <w:pPr>
        <w:autoSpaceDE w:val="0"/>
        <w:autoSpaceDN w:val="0"/>
        <w:spacing w:after="0" w:line="14" w:lineRule="exact"/>
      </w:pPr>
    </w:p>
    <w:p w:rsidR="0029371B" w:rsidRDefault="0029371B">
      <w:pPr>
        <w:sectPr w:rsidR="0029371B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371B" w:rsidRDefault="002937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46"/>
        <w:gridCol w:w="528"/>
        <w:gridCol w:w="1104"/>
        <w:gridCol w:w="1140"/>
        <w:gridCol w:w="866"/>
        <w:gridCol w:w="1980"/>
        <w:gridCol w:w="1238"/>
        <w:gridCol w:w="6904"/>
      </w:tblGrid>
      <w:tr w:rsidR="0029371B">
        <w:trPr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Атмосферное давление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13.02.2023 23.02.2023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Экспериментальное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атмосферного давления; Анализ и объяснение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опытов и практических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ситуаций, связанных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действием атмосферного давления;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существования атмосферы на Земле и некото​рых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планетах или её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отсутствия на других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планетах и Луне (МС —география, астрономия); Объяснение изменения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плотности атмосферы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высотой и зависимости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атмосферного давления от высоты;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на расчёт атмосферного давления; Изучение устройства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барометра ​анероида;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0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  <w:tr w:rsidR="0029371B">
        <w:trPr>
          <w:trHeight w:hRule="exact" w:val="59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Действие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жидкости и газа на погружённое в них тело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27.02.2023 03.04.2023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Экспериментальное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действия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жидкости и газа на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погружённое в них тело; Определение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выталкивающей силы,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действующей на тело,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погружённое в жидкость; Проведение и обсуждение опытов, демонстрирующих зависимость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выталкивающей силы,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действующей на тело 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жидкости, от объёма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погружённой в жидкость части тела и от плотности жидкости;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зависимости веса тела в воде от объёма погружённой в жидкость части тела;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на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закона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Архимеда и условия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плавания тел;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ареометра или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 лодки и определение её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грузоподъёмности;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2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1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</w:tbl>
    <w:p w:rsidR="0029371B" w:rsidRDefault="0029371B">
      <w:pPr>
        <w:autoSpaceDE w:val="0"/>
        <w:autoSpaceDN w:val="0"/>
        <w:spacing w:after="0" w:line="14" w:lineRule="exact"/>
      </w:pPr>
    </w:p>
    <w:p w:rsidR="0029371B" w:rsidRDefault="0029371B">
      <w:pPr>
        <w:sectPr w:rsidR="0029371B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371B" w:rsidRDefault="002937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46"/>
        <w:gridCol w:w="528"/>
        <w:gridCol w:w="1104"/>
        <w:gridCol w:w="1140"/>
        <w:gridCol w:w="866"/>
        <w:gridCol w:w="1980"/>
        <w:gridCol w:w="1238"/>
        <w:gridCol w:w="6904"/>
      </w:tblGrid>
      <w:tr w:rsidR="0029371B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29371B"/>
        </w:tc>
      </w:tr>
      <w:tr w:rsidR="0029371B" w:rsidRPr="00CB3FD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C84C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Работа и мощность. Энергия</w:t>
            </w:r>
          </w:p>
        </w:tc>
      </w:tr>
      <w:tr w:rsidR="0029371B">
        <w:trPr>
          <w:trHeight w:hRule="exact" w:val="28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Работа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мощность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06.04.2023 10.04.2023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Экспериментальное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механической работы силы тяжести при падении тела и силы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трения при равномерном перемещении тела по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горизонтальной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поверхности;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Расчёт мощности,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развиваемой при подъёме по лестнице;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на расчёт механической работы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мощности;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Тестирование;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47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  <w:tr w:rsidR="0029371B">
        <w:trPr>
          <w:trHeight w:hRule="exact" w:val="5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Простые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13.04.2023 01.05.2023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выигрыша в силе простых механизмов на примере рычага,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подвижного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неподвижного блоков,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наклонной плоскости;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условия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равновесия рычага;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свойств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простых механизмов 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инструментах и приспособлениях,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используемых в бытуи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технике, а также в живых организмах (МС —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биология);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Экспериментальное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доказательство равенства работ при применении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простых механизмов;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КПД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наклонной плоскости;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на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правила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равновесия рычага и на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расчёт КПД;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2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</w:tbl>
    <w:p w:rsidR="0029371B" w:rsidRDefault="0029371B">
      <w:pPr>
        <w:autoSpaceDE w:val="0"/>
        <w:autoSpaceDN w:val="0"/>
        <w:spacing w:after="0" w:line="14" w:lineRule="exact"/>
      </w:pPr>
    </w:p>
    <w:p w:rsidR="0029371B" w:rsidRDefault="0029371B">
      <w:pPr>
        <w:sectPr w:rsidR="0029371B">
          <w:pgSz w:w="16840" w:h="11900"/>
          <w:pgMar w:top="284" w:right="640" w:bottom="12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371B" w:rsidRDefault="002937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46"/>
        <w:gridCol w:w="528"/>
        <w:gridCol w:w="1104"/>
        <w:gridCol w:w="1140"/>
        <w:gridCol w:w="866"/>
        <w:gridCol w:w="1980"/>
        <w:gridCol w:w="1238"/>
        <w:gridCol w:w="6904"/>
      </w:tblGrid>
      <w:tr w:rsidR="0029371B">
        <w:trPr>
          <w:trHeight w:hRule="exact" w:val="33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Механическая энергия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04.05.2023 15.05.2023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Экспериментальное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изменения кинетической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потенциальной энергии тела при его скатывании по наклонной плоскости; Формулирование на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исследования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закона сохранения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механической энергии; Обсуждение границ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применимости закона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сохранения энергии;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закона сохранения энер​гии;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2" w:lineRule="auto"/>
              <w:ind w:left="70" w:right="18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(Итоговая КР) </w:t>
            </w:r>
            <w:r w:rsidRPr="00C84CB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/7927/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/306121/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9371B" w:rsidRDefault="00BB12D0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  <w:tr w:rsidR="0029371B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29371B"/>
        </w:tc>
      </w:tr>
      <w:tr w:rsidR="0029371B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29371B"/>
        </w:tc>
      </w:tr>
      <w:tr w:rsidR="0029371B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10.5</w:t>
            </w:r>
          </w:p>
        </w:tc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29371B"/>
        </w:tc>
      </w:tr>
    </w:tbl>
    <w:p w:rsidR="0029371B" w:rsidRDefault="0029371B">
      <w:pPr>
        <w:autoSpaceDE w:val="0"/>
        <w:autoSpaceDN w:val="0"/>
        <w:spacing w:after="0" w:line="14" w:lineRule="exact"/>
      </w:pPr>
    </w:p>
    <w:p w:rsidR="0029371B" w:rsidRDefault="0029371B">
      <w:pPr>
        <w:sectPr w:rsidR="002937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371B" w:rsidRDefault="0029371B">
      <w:pPr>
        <w:autoSpaceDE w:val="0"/>
        <w:autoSpaceDN w:val="0"/>
        <w:spacing w:after="78" w:line="220" w:lineRule="exact"/>
      </w:pPr>
    </w:p>
    <w:p w:rsidR="0029371B" w:rsidRDefault="00BB12D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9371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9371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1B" w:rsidRDefault="0029371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1B" w:rsidRDefault="0029371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1B" w:rsidRDefault="0029371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1B" w:rsidRDefault="0029371B"/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9371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Методы научного познания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29371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Физические величины, их единицы и приборы для измерения. Лабораторная работа №1 "Определение цены деления шкалы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измерительного прибора"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371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физической величины. Лабораторная работа №2 "Измерение объема жидкости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твердого тела"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371B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зависимости одной физической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 от другой.</w:t>
            </w:r>
          </w:p>
          <w:p w:rsidR="0029371B" w:rsidRPr="00C84CBB" w:rsidRDefault="00BB12D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№3 " Исследование зависимости пути равномерно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движущегося тела от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 движения тела"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371B" w:rsidRPr="00CB3FD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"Что изучает физика".</w:t>
            </w:r>
          </w:p>
          <w:p w:rsidR="0029371B" w:rsidRDefault="00BB12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Контрольная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9371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Молекула – мельчайшая частица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</w:tbl>
    <w:p w:rsidR="0029371B" w:rsidRDefault="0029371B">
      <w:pPr>
        <w:autoSpaceDE w:val="0"/>
        <w:autoSpaceDN w:val="0"/>
        <w:spacing w:after="0" w:line="14" w:lineRule="exact"/>
      </w:pPr>
    </w:p>
    <w:p w:rsidR="0029371B" w:rsidRDefault="0029371B">
      <w:pPr>
        <w:sectPr w:rsidR="0029371B">
          <w:pgSz w:w="11900" w:h="16840"/>
          <w:pgMar w:top="298" w:right="650" w:bottom="10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371B" w:rsidRDefault="002937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9371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№4 "Оценка диаметра атома методом рядов (с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фотографий)"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371B" w:rsidRPr="00CB3FDC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Движение частиц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вещества. Связь скорости движения частиц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температурой.</w:t>
            </w:r>
          </w:p>
          <w:p w:rsidR="0029371B" w:rsidRDefault="00BB12D0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Броуновское движение.</w:t>
            </w:r>
          </w:p>
          <w:p w:rsidR="0029371B" w:rsidRDefault="00BB12D0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Диффузия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29371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Взаимодействие частиц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371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между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свойствами веществ 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разных агрегатных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состояниях и их атомно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молекулярным строением.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агрегатных состояний воды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371B" w:rsidRPr="00CB3FD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теме: "Строение вещества".</w:t>
            </w:r>
          </w:p>
          <w:p w:rsidR="0029371B" w:rsidRDefault="00BB12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Механическое движение.</w:t>
            </w:r>
          </w:p>
          <w:p w:rsidR="0029371B" w:rsidRPr="00C84CBB" w:rsidRDefault="00BB12D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Равномерное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неравномерное движение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9371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Скорость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 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29371B" w:rsidRPr="00CB3FDC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Средняя скорость при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неравномерном движении.</w:t>
            </w:r>
          </w:p>
          <w:p w:rsidR="0029371B" w:rsidRPr="00C84CBB" w:rsidRDefault="00BB12D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Расчёт пути и времени 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9371B" w:rsidRPr="00C84CBB" w:rsidRDefault="0029371B">
      <w:pPr>
        <w:autoSpaceDE w:val="0"/>
        <w:autoSpaceDN w:val="0"/>
        <w:spacing w:after="0" w:line="14" w:lineRule="exact"/>
        <w:rPr>
          <w:lang w:val="ru-RU"/>
        </w:rPr>
      </w:pP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9371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Явление инерции. Закон инерции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Взаимодействие тел как причина изменения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скорости движения тел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29371B" w:rsidRPr="00CB3FDC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Масса как мера инертности тела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9371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Плотность вещества. Связь плотности с количеством молекул в единице объёма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№5 " "Определение плотности твердого тела"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371B" w:rsidRPr="00CB3FD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задач. Расчет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массы и объема тела по его плотности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9371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Сила как характеристика взаимодействия тел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 w:right="236"/>
              <w:jc w:val="both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Явление тяготения и сила тяжести. Сила тяжести на других планетах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29371B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Сила упругости и закон Гука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371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Силы упругости. Вес тела. Невесомость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371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№6 " Опыты, демонстрирующие зависимость растяжения (деформации) пружины от приложенной силы"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29371B" w:rsidRDefault="0029371B">
      <w:pPr>
        <w:autoSpaceDE w:val="0"/>
        <w:autoSpaceDN w:val="0"/>
        <w:spacing w:after="0" w:line="14" w:lineRule="exact"/>
      </w:pPr>
    </w:p>
    <w:p w:rsidR="0029371B" w:rsidRDefault="0029371B">
      <w:pPr>
        <w:sectPr w:rsidR="0029371B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371B" w:rsidRDefault="002937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9371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сил,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направленных по одной прямой.</w:t>
            </w:r>
          </w:p>
          <w:p w:rsidR="0029371B" w:rsidRDefault="00BB12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Сила трения. Трение скольжения и трение покоя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371B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№7 "Опыты,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демонстрирующие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силы трения скольжения от веса тела и характера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соприкасающихся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поверхностей".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Трение в природе и технике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371B" w:rsidRPr="00CB3FD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теме: "Движение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взаимодействие тел"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№3 по теме: "Движение и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взаимодействие тел"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371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Давление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9371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уменьшения и увеличения давления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371B" w:rsidTr="00E311AA">
        <w:trPr>
          <w:trHeight w:hRule="exact" w:val="12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E311AA" w:rsidRDefault="00BB12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311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Давление газа</w:t>
            </w:r>
            <w:r w:rsidR="00E311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E311AA" w:rsidRPr="00E311A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  <w:r w:rsidR="00E311AA" w:rsidRPr="00E311A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  <w:bookmarkStart w:id="0" w:name="_GoBack"/>
            <w:bookmarkEnd w:id="0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29371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Пневматические машины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371B" w:rsidRPr="00CB3FDC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Диктант;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9371B" w:rsidRPr="00C84CBB" w:rsidRDefault="0029371B">
      <w:pPr>
        <w:autoSpaceDE w:val="0"/>
        <w:autoSpaceDN w:val="0"/>
        <w:spacing w:after="0" w:line="14" w:lineRule="exact"/>
        <w:rPr>
          <w:lang w:val="ru-RU"/>
        </w:rPr>
      </w:pP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9371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Давление внутри жидкости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29371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/>
              <w:ind w:left="72" w:right="576"/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давления жидкости от глубины погружения.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371B" w:rsidRPr="00CB3FD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9371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 воздуха и атмосферное давление. Причины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существования воздушной оболочки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Опыт Торричелли.</w:t>
            </w:r>
          </w:p>
          <w:p w:rsidR="0029371B" w:rsidRPr="00C84CBB" w:rsidRDefault="00BB12D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атмосферного давления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9371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Приборы для измерения атмосферного давления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371B" w:rsidRPr="00CB3FD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Гидравлические механизмы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9371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погружённое в них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тело.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 Архимеда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371B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Выталкивающая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(архимедова) сила.</w:t>
            </w:r>
          </w:p>
          <w:p w:rsidR="0029371B" w:rsidRPr="00C84CBB" w:rsidRDefault="00BB12D0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№8 "Определение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выталкивающей силы,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действующей на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тело, погружённое 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29371B" w:rsidRDefault="0029371B">
      <w:pPr>
        <w:autoSpaceDE w:val="0"/>
        <w:autoSpaceDN w:val="0"/>
        <w:spacing w:after="0" w:line="14" w:lineRule="exact"/>
      </w:pPr>
    </w:p>
    <w:p w:rsidR="0029371B" w:rsidRDefault="0029371B">
      <w:pPr>
        <w:sectPr w:rsidR="0029371B">
          <w:pgSz w:w="11900" w:h="16840"/>
          <w:pgMar w:top="284" w:right="650" w:bottom="1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371B" w:rsidRDefault="002937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9371B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№9 "Опыты,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демонстрирующие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выталкивающей силы,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действующей на тело в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жидкости, от объёма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погружённой в жидкость части тела и от плотности жидкости"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371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по теме "Архимедова сила"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Экспериментальное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условий плавания тел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371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плавания тел. 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371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Плавание судов.</w:t>
            </w:r>
          </w:p>
          <w:p w:rsidR="0029371B" w:rsidRDefault="00BB12D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Воздухоплавание.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29371B" w:rsidRPr="00CB3FD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"Давление твёрдых тел, жидкостей и газов"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Зачет;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№4 по теме "Давление твёрдых тел, жидкостей и газов"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371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29371B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Мощность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механизмы. Правило равновесия рычага.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 10 "Исследование условий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равновесия рычага"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371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Блоки. Применение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равновесия рычага к блоку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29371B" w:rsidRDefault="0029371B">
      <w:pPr>
        <w:autoSpaceDE w:val="0"/>
        <w:autoSpaceDN w:val="0"/>
        <w:spacing w:after="0" w:line="14" w:lineRule="exact"/>
      </w:pPr>
    </w:p>
    <w:p w:rsidR="0029371B" w:rsidRDefault="0029371B">
      <w:pPr>
        <w:sectPr w:rsidR="0029371B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371B" w:rsidRDefault="002937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«Золотое правило»механики.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29371B" w:rsidTr="00E311AA">
        <w:trPr>
          <w:trHeight w:hRule="exact" w:val="15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КПД. Лабораторная работа№ 11 "Измерение КПД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наклонной плоскости"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9371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механизмы в быту и технике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29371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Кинетическая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потенциальная энергия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9371B" w:rsidRPr="00CB3FD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Превращение одного вида механической энергии в другой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9371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 сохранения энергии в механике. Лабораторная работа №12 " Изучение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закона сохранения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механической энергии".</w:t>
            </w:r>
          </w:p>
          <w:p w:rsidR="0029371B" w:rsidRPr="00C84CBB" w:rsidRDefault="00BB12D0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"Работа, мощность , энергия"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9371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теме "Механическая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работа, мощность, простые механизмы"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371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обобщение.</w:t>
            </w:r>
          </w:p>
          <w:p w:rsidR="0029371B" w:rsidRPr="00C84CBB" w:rsidRDefault="00BB12D0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 "Равномерное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движение. Плотность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вещества. Силы в природе"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9371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обобщение. Темы "Давление твёрдых тел, жидкостей и газов,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Плавание тел"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9371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№6 по курсу </w:t>
            </w:r>
            <w:r w:rsidRPr="00C84CBB">
              <w:rPr>
                <w:lang w:val="ru-RU"/>
              </w:rPr>
              <w:br/>
            </w: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физики 7 класса.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9371B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Pr="00C84CBB" w:rsidRDefault="00BB12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84C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BB12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1B" w:rsidRDefault="0029371B"/>
        </w:tc>
      </w:tr>
    </w:tbl>
    <w:p w:rsidR="0029371B" w:rsidRDefault="0029371B">
      <w:pPr>
        <w:autoSpaceDE w:val="0"/>
        <w:autoSpaceDN w:val="0"/>
        <w:spacing w:after="0" w:line="14" w:lineRule="exact"/>
      </w:pPr>
    </w:p>
    <w:p w:rsidR="0029371B" w:rsidRDefault="0029371B">
      <w:pPr>
        <w:sectPr w:rsidR="0029371B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371B" w:rsidRDefault="0029371B">
      <w:pPr>
        <w:sectPr w:rsidR="0029371B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29371B" w:rsidRDefault="0029371B">
      <w:pPr>
        <w:autoSpaceDE w:val="0"/>
        <w:autoSpaceDN w:val="0"/>
        <w:spacing w:after="78" w:line="220" w:lineRule="exact"/>
      </w:pPr>
    </w:p>
    <w:p w:rsidR="0029371B" w:rsidRDefault="00BB12D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9371B" w:rsidRDefault="00BB12D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9371B" w:rsidRPr="00C84CBB" w:rsidRDefault="00BB12D0">
      <w:pPr>
        <w:autoSpaceDE w:val="0"/>
        <w:autoSpaceDN w:val="0"/>
        <w:spacing w:before="166" w:after="0" w:line="262" w:lineRule="auto"/>
        <w:ind w:right="172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Физика, 7 класс/Перышкин А.В., ООО «ДРОФА»; АО «Издательство Просвещение»; Введите свой вариант:</w:t>
      </w:r>
    </w:p>
    <w:p w:rsidR="0029371B" w:rsidRPr="00C84CBB" w:rsidRDefault="00BB12D0">
      <w:pPr>
        <w:autoSpaceDE w:val="0"/>
        <w:autoSpaceDN w:val="0"/>
        <w:spacing w:before="262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9371B" w:rsidRPr="00C84CBB" w:rsidRDefault="00BB12D0">
      <w:pPr>
        <w:autoSpaceDE w:val="0"/>
        <w:autoSpaceDN w:val="0"/>
        <w:spacing w:before="166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1. Физика. Методическое пособие. 7 класс (автор Н. В. Филонович).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2. Физика. Тесты. 7 класс (авторы</w:t>
      </w:r>
      <w:proofErr w:type="gramStart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:Н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 К. Ханнанов, Т. А. Ханнанова).</w:t>
      </w:r>
    </w:p>
    <w:p w:rsidR="0029371B" w:rsidRPr="00C84CBB" w:rsidRDefault="00BB12D0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3. Физика. Самостоятельные и контрольные работы. 7 класс (авторы</w:t>
      </w:r>
      <w:proofErr w:type="gramStart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:А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 Е. Марон, Е. А. Марон). 4. Физика. Дидактические материалы. 7 класс (авторы</w:t>
      </w:r>
      <w:proofErr w:type="gramStart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:А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 Е. Марон, Е. А. Марон).</w:t>
      </w:r>
    </w:p>
    <w:p w:rsidR="0029371B" w:rsidRPr="00C84CBB" w:rsidRDefault="00BB12D0">
      <w:pPr>
        <w:autoSpaceDE w:val="0"/>
        <w:autoSpaceDN w:val="0"/>
        <w:spacing w:before="72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5. Физика. Диагностические работы. 7 класс (авторы</w:t>
      </w:r>
      <w:proofErr w:type="gramStart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:В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 В. Шахматова, О. Р. Шефер).</w:t>
      </w:r>
    </w:p>
    <w:p w:rsidR="0029371B" w:rsidRPr="00C84CBB" w:rsidRDefault="00BB12D0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6. Физика. Сборник вопросов и задач. 7 класс (авторы</w:t>
      </w:r>
      <w:proofErr w:type="gramStart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:А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 Е. Марон, Е. А. Марон, С. В. Позойский). 7. Физика. Рабочая тетрадь. 7 класс (авторы</w:t>
      </w:r>
      <w:proofErr w:type="gramStart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:Н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 К. Ханнанов, Т. А. Ханнанова).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8. Физика. Рабочая тетрадь. 7 класс (авторы</w:t>
      </w:r>
      <w:proofErr w:type="gramStart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:В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 А. Касьянов, В. Ф. Дмитриева).</w:t>
      </w:r>
    </w:p>
    <w:p w:rsidR="00C84CBB" w:rsidRDefault="00BB12D0">
      <w:pPr>
        <w:autoSpaceDE w:val="0"/>
        <w:autoSpaceDN w:val="0"/>
        <w:spacing w:before="70"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9. Физика. Тетрадь для лабораторных работ. 7 класс (авторы</w:t>
      </w:r>
      <w:proofErr w:type="gramStart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:Н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. В. Филонович, А. Г. Восканян). </w:t>
      </w:r>
    </w:p>
    <w:p w:rsidR="0029371B" w:rsidRPr="00C84CBB" w:rsidRDefault="00BB12D0">
      <w:pPr>
        <w:autoSpaceDE w:val="0"/>
        <w:autoSpaceDN w:val="0"/>
        <w:spacing w:before="70" w:after="0" w:line="271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DVD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диски.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Школьный физический эксперимент. Сборник демонстрационных опытов для средней общеобразовательной школы.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11. Диск. Открытая физика.</w:t>
      </w:r>
    </w:p>
    <w:p w:rsidR="0029371B" w:rsidRPr="00C84CBB" w:rsidRDefault="00BB12D0">
      <w:pPr>
        <w:autoSpaceDE w:val="0"/>
        <w:autoSpaceDN w:val="0"/>
        <w:spacing w:before="262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9371B" w:rsidRPr="00C84CBB" w:rsidRDefault="00BB12D0">
      <w:pPr>
        <w:autoSpaceDE w:val="0"/>
        <w:autoSpaceDN w:val="0"/>
        <w:spacing w:before="166" w:after="0" w:line="288" w:lineRule="auto"/>
        <w:ind w:right="864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 Федеральный центр информационно-образовательных ресурсов (ФЦИОР)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Российский общеобразовательный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experiment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для преподавателей физики, учащихся и их родителей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fizika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College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: Физика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college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fizika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в нанотехнологии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nano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ulsu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Виртуальный методический кабинет учителя физики и астрономии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gomulina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orc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 Газета «Физика»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fiz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 и Физика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teach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shzz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 в преподавании физики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ifilip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естественных наук: Физика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science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physics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Образовательные анимации для уроков физики, информатики и др.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somit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Цифровая школа Оренбуржья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sdo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orb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gramStart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.В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идеоуроки.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29371B" w:rsidRPr="00C84CBB" w:rsidRDefault="00BB12D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utm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source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utm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medium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utm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campaign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redirect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predmet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fizika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=7_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 Решу ВПР.Физика 7 класс.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https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phys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7-</w:t>
      </w:r>
      <w:r>
        <w:rPr>
          <w:rFonts w:ascii="Times New Roman" w:eastAsia="Times New Roman" w:hAnsi="Times New Roman"/>
          <w:color w:val="000000"/>
          <w:sz w:val="24"/>
        </w:rPr>
        <w:t>vpr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sdamgia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Решу ОГЭ.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Физика.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phys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oge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sdamgia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физика.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fizika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/07_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C84CBB">
        <w:rPr>
          <w:lang w:val="ru-RU"/>
        </w:rPr>
        <w:br/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Банк заданий для формирования и оценки функциональной грамотности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skiv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instrao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bank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zadaniy</w:t>
      </w: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298" w:right="634" w:bottom="113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78" w:line="220" w:lineRule="exact"/>
        <w:rPr>
          <w:lang w:val="ru-RU"/>
        </w:rPr>
      </w:pPr>
    </w:p>
    <w:p w:rsidR="0029371B" w:rsidRPr="00C84CBB" w:rsidRDefault="00BB12D0">
      <w:pPr>
        <w:autoSpaceDE w:val="0"/>
        <w:autoSpaceDN w:val="0"/>
        <w:spacing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9371B" w:rsidRPr="00C84CBB" w:rsidRDefault="00BB12D0">
      <w:pPr>
        <w:autoSpaceDE w:val="0"/>
        <w:autoSpaceDN w:val="0"/>
        <w:spacing w:before="346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9371B" w:rsidRPr="00C84CBB" w:rsidRDefault="00BB12D0">
      <w:pPr>
        <w:autoSpaceDE w:val="0"/>
        <w:autoSpaceDN w:val="0"/>
        <w:spacing w:before="166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Таблица "Международная система единиц (СИ)".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Таблица «Приставки и множители физических величин».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Таблица «</w:t>
      </w:r>
      <w:proofErr w:type="gramStart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Фундаментальные</w:t>
      </w:r>
      <w:proofErr w:type="gramEnd"/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физические постоянные».</w:t>
      </w:r>
    </w:p>
    <w:p w:rsidR="0029371B" w:rsidRPr="00C84CBB" w:rsidRDefault="00BB12D0">
      <w:pPr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по физике демонстрационных "Механика, кинематика и динамика". Комплект таблиц по физике демонстрационных "Молекулярная физика".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Портреты выдающихся физиков.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Ноутбук.</w:t>
      </w:r>
    </w:p>
    <w:p w:rsidR="0029371B" w:rsidRPr="00C84CBB" w:rsidRDefault="00BB12D0">
      <w:pPr>
        <w:autoSpaceDE w:val="0"/>
        <w:autoSpaceDN w:val="0"/>
        <w:spacing w:before="72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Проектор.</w:t>
      </w:r>
    </w:p>
    <w:p w:rsidR="0029371B" w:rsidRPr="00C84CBB" w:rsidRDefault="00BB12D0">
      <w:pPr>
        <w:autoSpaceDE w:val="0"/>
        <w:autoSpaceDN w:val="0"/>
        <w:spacing w:before="264" w:after="0" w:line="262" w:lineRule="auto"/>
        <w:ind w:right="720"/>
        <w:rPr>
          <w:lang w:val="ru-RU"/>
        </w:rPr>
      </w:pPr>
      <w:r w:rsidRPr="00C84CB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29371B" w:rsidRPr="00C84CBB" w:rsidRDefault="00BB12D0">
      <w:pPr>
        <w:autoSpaceDE w:val="0"/>
        <w:autoSpaceDN w:val="0"/>
        <w:spacing w:before="166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1. Лабораторное оборудование.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Весы учебные лабораторные.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Динамометр с пределом измерения 10Н.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Динамометр лабораторный с пределом измерения 5 Н.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Динамометр с пределом измерения 1 Н.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Желоб Галилея.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Лабораторный комплект по механике.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Набор тел по калориметрии.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Набор тел равной массы и равного объема.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Цилиндр измерительный (мензурка).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Стакан отливной лабораторный.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Лабораторный комплект по механике.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2. Демонстрационное оборудование.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Барометр-анероид.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Блок с принадлежностями.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Ведерко Архимеда.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Груз наборный на 1 кг.</w:t>
      </w:r>
    </w:p>
    <w:p w:rsidR="0029371B" w:rsidRPr="00C84CBB" w:rsidRDefault="00BB12D0">
      <w:pPr>
        <w:autoSpaceDE w:val="0"/>
        <w:autoSpaceDN w:val="0"/>
        <w:spacing w:before="72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Динамометры демонстрационные (пара) с принадлежностями.</w:t>
      </w:r>
    </w:p>
    <w:p w:rsidR="0029371B" w:rsidRPr="00C84CBB" w:rsidRDefault="00BB12D0">
      <w:pPr>
        <w:autoSpaceDE w:val="0"/>
        <w:autoSpaceDN w:val="0"/>
        <w:spacing w:before="72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Манометр жидкостный демонстрационный.</w:t>
      </w:r>
    </w:p>
    <w:p w:rsidR="0029371B" w:rsidRPr="00C84CBB" w:rsidRDefault="00BB12D0">
      <w:pPr>
        <w:autoSpaceDE w:val="0"/>
        <w:autoSpaceDN w:val="0"/>
        <w:spacing w:before="72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Набор пружин демонстрационный.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Насос вакуумный с тарелкой, манометром и колпаком.</w:t>
      </w:r>
    </w:p>
    <w:p w:rsidR="0029371B" w:rsidRPr="00C84CBB" w:rsidRDefault="00BB12D0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Прибор для демонстрации атмосферного давления (модель магдебургских полушарий). Прибор для демонстрации давления в жидкости.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Рычаг демонстрационный.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Сосуды сообщающиеся.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Тележки легкоподвижные с принадлежностями (пара).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Термометр жидкостный.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Трибометр демонстрационный.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Цилиндр с отпадающим дном.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Цилиндры свинцовые со стругом.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Шар для взвешивания воздуха.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Шар Паскаля.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371B" w:rsidRPr="00C84CBB" w:rsidRDefault="0029371B">
      <w:pPr>
        <w:autoSpaceDE w:val="0"/>
        <w:autoSpaceDN w:val="0"/>
        <w:spacing w:after="66" w:line="220" w:lineRule="exact"/>
        <w:rPr>
          <w:lang w:val="ru-RU"/>
        </w:rPr>
      </w:pPr>
    </w:p>
    <w:p w:rsidR="0029371B" w:rsidRPr="00C84CBB" w:rsidRDefault="00BB12D0">
      <w:pPr>
        <w:autoSpaceDE w:val="0"/>
        <w:autoSpaceDN w:val="0"/>
        <w:spacing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Штатив универсальный физический.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Набор химической посуды.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3. Модели.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Модель броуновского движения.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Модель демонстрационная кристаллической решетки железа.</w:t>
      </w:r>
    </w:p>
    <w:p w:rsidR="0029371B" w:rsidRPr="00C84CBB" w:rsidRDefault="00BB12D0">
      <w:pPr>
        <w:autoSpaceDE w:val="0"/>
        <w:autoSpaceDN w:val="0"/>
        <w:spacing w:before="70" w:after="0" w:line="230" w:lineRule="auto"/>
        <w:rPr>
          <w:lang w:val="ru-RU"/>
        </w:rPr>
      </w:pPr>
      <w:r w:rsidRPr="00C84CBB">
        <w:rPr>
          <w:rFonts w:ascii="Times New Roman" w:eastAsia="Times New Roman" w:hAnsi="Times New Roman"/>
          <w:color w:val="000000"/>
          <w:sz w:val="24"/>
          <w:lang w:val="ru-RU"/>
        </w:rPr>
        <w:t>Модель демонстрационная кристаллической решетки каменной соли.</w:t>
      </w:r>
    </w:p>
    <w:p w:rsidR="0029371B" w:rsidRPr="00C84CBB" w:rsidRDefault="0029371B">
      <w:pPr>
        <w:rPr>
          <w:lang w:val="ru-RU"/>
        </w:rPr>
        <w:sectPr w:rsidR="0029371B" w:rsidRPr="00C84CBB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BB12D0" w:rsidRPr="00C84CBB" w:rsidRDefault="00BB12D0">
      <w:pPr>
        <w:rPr>
          <w:lang w:val="ru-RU"/>
        </w:rPr>
      </w:pPr>
    </w:p>
    <w:sectPr w:rsidR="00BB12D0" w:rsidRPr="00C84CBB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371B"/>
    <w:rsid w:val="0029639D"/>
    <w:rsid w:val="002B6FE4"/>
    <w:rsid w:val="00326F90"/>
    <w:rsid w:val="00730D1C"/>
    <w:rsid w:val="00AA1D8D"/>
    <w:rsid w:val="00B47730"/>
    <w:rsid w:val="00B62988"/>
    <w:rsid w:val="00BB12D0"/>
    <w:rsid w:val="00C84CBB"/>
    <w:rsid w:val="00CB0664"/>
    <w:rsid w:val="00CB3FDC"/>
    <w:rsid w:val="00E311AA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B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B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A718B-8243-4F4B-A49F-A8DEF0A1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8361</Words>
  <Characters>47662</Characters>
  <Application>Microsoft Office Word</Application>
  <DocSecurity>0</DocSecurity>
  <Lines>397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55912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Марина Тарасова</cp:lastModifiedBy>
  <cp:revision>7</cp:revision>
  <dcterms:created xsi:type="dcterms:W3CDTF">2013-12-23T23:15:00Z</dcterms:created>
  <dcterms:modified xsi:type="dcterms:W3CDTF">2022-10-19T16:27:00Z</dcterms:modified>
  <cp:category/>
</cp:coreProperties>
</file>