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65"/>
        <w:gridCol w:w="4226"/>
        <w:gridCol w:w="630"/>
        <w:gridCol w:w="184"/>
      </w:tblGrid>
      <w:tr w:rsidR="00E53156" w:rsidRPr="00E53156" w:rsidTr="005175C6">
        <w:trPr>
          <w:gridBefore w:val="1"/>
          <w:gridAfter w:val="2"/>
          <w:wBefore w:w="119" w:type="dxa"/>
          <w:wAfter w:w="814" w:type="dxa"/>
          <w:trHeight w:val="1014"/>
        </w:trPr>
        <w:tc>
          <w:tcPr>
            <w:tcW w:w="4291" w:type="dxa"/>
            <w:gridSpan w:val="2"/>
          </w:tcPr>
          <w:p w:rsidR="00E53156" w:rsidRPr="00E53156" w:rsidRDefault="00E53156" w:rsidP="00E53156">
            <w:pPr>
              <w:tabs>
                <w:tab w:val="left" w:pos="1300"/>
                <w:tab w:val="center" w:pos="1804"/>
              </w:tabs>
              <w:spacing w:after="0"/>
              <w:ind w:right="430"/>
              <w:rPr>
                <w:rFonts w:ascii="Times New Roman" w:hAnsi="Times New Roman"/>
                <w:sz w:val="24"/>
                <w:szCs w:val="24"/>
              </w:rPr>
            </w:pPr>
            <w:r w:rsidRPr="00E53156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E531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56" w:rsidRPr="00E53156" w:rsidTr="005175C6">
        <w:trPr>
          <w:gridAfter w:val="1"/>
          <w:wAfter w:w="184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156" w:rsidRPr="00E53156" w:rsidRDefault="00E53156" w:rsidP="00E5315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53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образование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156">
              <w:rPr>
                <w:rFonts w:ascii="Times New Roman" w:hAnsi="Times New Roman"/>
                <w:b/>
                <w:sz w:val="24"/>
                <w:szCs w:val="24"/>
              </w:rPr>
              <w:t>Тюльганский район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56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3156" w:rsidRPr="00E53156" w:rsidRDefault="00E53156" w:rsidP="00E53156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56">
              <w:rPr>
                <w:rFonts w:ascii="Times New Roman" w:hAnsi="Times New Roman"/>
                <w:b/>
                <w:bCs/>
                <w:sz w:val="24"/>
                <w:szCs w:val="24"/>
              </w:rPr>
              <w:t>ТЮЛЬГАНСКОГО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56">
              <w:rPr>
                <w:rFonts w:ascii="Times New Roman" w:hAnsi="Times New Roman"/>
                <w:b/>
                <w:bCs/>
                <w:sz w:val="24"/>
                <w:szCs w:val="24"/>
              </w:rPr>
              <w:t>РАЙОНА</w:t>
            </w:r>
          </w:p>
          <w:p w:rsidR="00E53156" w:rsidRPr="00E53156" w:rsidRDefault="00E53156" w:rsidP="00E53156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 О С Т А Н О В Л Е Н И Е</w:t>
            </w:r>
          </w:p>
          <w:p w:rsidR="00E53156" w:rsidRPr="00E53156" w:rsidRDefault="00E53156" w:rsidP="00E531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56" w:rsidRPr="00E53156" w:rsidTr="005175C6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E53156" w:rsidRPr="00E53156" w:rsidTr="005175C6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</w:tcPr>
                <w:p w:rsidR="00E53156" w:rsidRPr="00E53156" w:rsidRDefault="00E53156" w:rsidP="00E53156">
                  <w:pPr>
                    <w:tabs>
                      <w:tab w:val="center" w:pos="99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1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3156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513970">
                    <w:rPr>
                      <w:rFonts w:ascii="Times New Roman" w:hAnsi="Times New Roman"/>
                      <w:sz w:val="24"/>
                      <w:szCs w:val="24"/>
                    </w:rPr>
                    <w:t>02.10.2018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156" w:rsidRPr="00E53156" w:rsidRDefault="00E53156" w:rsidP="00E5315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156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</w:tcPr>
                <w:p w:rsidR="00E53156" w:rsidRPr="00E53156" w:rsidRDefault="00513970" w:rsidP="00E5315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692-п</w:t>
                  </w:r>
                </w:p>
              </w:tc>
            </w:tr>
          </w:tbl>
          <w:p w:rsidR="00E53156" w:rsidRPr="00E53156" w:rsidRDefault="00E53156" w:rsidP="00E53156">
            <w:pPr>
              <w:spacing w:after="0"/>
              <w:ind w:left="29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156" w:rsidRPr="00E53156" w:rsidTr="005175C6">
        <w:trPr>
          <w:gridBefore w:val="2"/>
          <w:wBefore w:w="184" w:type="dxa"/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156" w:rsidRPr="00E53156" w:rsidRDefault="00E53156" w:rsidP="00517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56" w:rsidRPr="00E53156" w:rsidRDefault="00E53156" w:rsidP="00E53156">
      <w:pPr>
        <w:jc w:val="both"/>
        <w:rPr>
          <w:rFonts w:ascii="Times New Roman" w:hAnsi="Times New Roman"/>
          <w:b/>
          <w:sz w:val="28"/>
          <w:szCs w:val="28"/>
        </w:rPr>
      </w:pPr>
      <w:r w:rsidRPr="00E53156">
        <w:rPr>
          <w:rFonts w:ascii="Times New Roman" w:hAnsi="Times New Roman"/>
          <w:b/>
          <w:sz w:val="28"/>
          <w:szCs w:val="28"/>
        </w:rPr>
        <w:t xml:space="preserve">     Об утверждении </w:t>
      </w:r>
      <w:r w:rsidRPr="00E53156">
        <w:rPr>
          <w:rFonts w:ascii="Times New Roman" w:hAnsi="Times New Roman"/>
          <w:b/>
          <w:color w:val="000000"/>
          <w:sz w:val="28"/>
          <w:szCs w:val="28"/>
        </w:rPr>
        <w:t>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</w:r>
    </w:p>
    <w:p w:rsidR="00DA6905" w:rsidRDefault="00DA6905" w:rsidP="00DA69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целях обеспечения доступности и повышения качества предоставления муниципальных услуг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Pr="00DA690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E53156" w:rsidRPr="00E53156">
        <w:rPr>
          <w:rFonts w:ascii="Times New Roman" w:hAnsi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E53156" w:rsidRPr="00E53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905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30 декабря 2011 года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53156" w:rsidRPr="00E53156" w:rsidRDefault="00E53156" w:rsidP="00DA69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t>п о с т а н о в л я ю:</w:t>
      </w:r>
    </w:p>
    <w:p w:rsidR="00E53156" w:rsidRPr="00E53156" w:rsidRDefault="00E53156" w:rsidP="00E53156">
      <w:pPr>
        <w:pStyle w:val="af9"/>
        <w:spacing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15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E5315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согласно приложению</w:t>
      </w:r>
      <w:r w:rsidRPr="00E53156">
        <w:rPr>
          <w:rFonts w:ascii="Times New Roman" w:hAnsi="Times New Roman" w:cs="Times New Roman"/>
          <w:sz w:val="28"/>
          <w:szCs w:val="28"/>
        </w:rPr>
        <w:t>.</w:t>
      </w:r>
    </w:p>
    <w:p w:rsidR="00E53156" w:rsidRPr="00E53156" w:rsidRDefault="00E53156" w:rsidP="00E531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отдела образования администрации района О.В.Сергееву.</w:t>
      </w:r>
    </w:p>
    <w:p w:rsidR="00E53156" w:rsidRPr="00E53156" w:rsidRDefault="00E53156" w:rsidP="00E531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t xml:space="preserve">3.  Постановление администрации района от 16 декабря 2014 года № 1145-п </w:t>
      </w:r>
      <w:r w:rsidR="005175C6">
        <w:rPr>
          <w:rFonts w:ascii="Times New Roman" w:hAnsi="Times New Roman"/>
          <w:sz w:val="28"/>
          <w:szCs w:val="28"/>
        </w:rPr>
        <w:t>«</w:t>
      </w:r>
      <w:r w:rsidRPr="00E5315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считать утратившим силу.</w:t>
      </w:r>
    </w:p>
    <w:p w:rsidR="00E53156" w:rsidRDefault="00E53156" w:rsidP="00E531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lastRenderedPageBreak/>
        <w:t xml:space="preserve">4. Постановление вступает в силу после его </w:t>
      </w:r>
      <w:r w:rsidR="00C7664B">
        <w:rPr>
          <w:rFonts w:ascii="Times New Roman" w:hAnsi="Times New Roman"/>
          <w:sz w:val="28"/>
          <w:szCs w:val="28"/>
        </w:rPr>
        <w:t xml:space="preserve">официального </w:t>
      </w:r>
      <w:r w:rsidRPr="00E53156">
        <w:rPr>
          <w:rFonts w:ascii="Times New Roman" w:hAnsi="Times New Roman"/>
          <w:sz w:val="28"/>
          <w:szCs w:val="28"/>
        </w:rPr>
        <w:t>обнародования путем его размещения на официальном сайте муниципального образования Тюльганский район в сети «Интернет».</w:t>
      </w:r>
    </w:p>
    <w:p w:rsidR="00E53156" w:rsidRPr="00E53156" w:rsidRDefault="00E53156" w:rsidP="00E531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156" w:rsidRPr="00E53156" w:rsidRDefault="00E53156" w:rsidP="00E531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156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E53156" w:rsidRPr="00E53156" w:rsidRDefault="00E53156" w:rsidP="00E531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53156">
        <w:rPr>
          <w:rFonts w:ascii="Times New Roman" w:hAnsi="Times New Roman"/>
          <w:bCs/>
          <w:sz w:val="28"/>
          <w:szCs w:val="28"/>
        </w:rPr>
        <w:t>Тюльганский район                                                                  И.В. Буцких</w:t>
      </w:r>
    </w:p>
    <w:p w:rsidR="00EB7A2A" w:rsidRPr="00E53156" w:rsidRDefault="00EB7A2A" w:rsidP="00E53156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A2A" w:rsidRPr="00E53156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A2A" w:rsidRPr="00E53156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137"/>
      </w:tblGrid>
      <w:tr w:rsidR="00E53156" w:rsidRPr="00E53156" w:rsidTr="005175C6">
        <w:tc>
          <w:tcPr>
            <w:tcW w:w="1547" w:type="dxa"/>
          </w:tcPr>
          <w:p w:rsidR="00E53156" w:rsidRPr="00E53156" w:rsidRDefault="00E53156" w:rsidP="00517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156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137" w:type="dxa"/>
          </w:tcPr>
          <w:p w:rsidR="00E53156" w:rsidRPr="00E53156" w:rsidRDefault="00E53156" w:rsidP="005175C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156">
              <w:rPr>
                <w:rFonts w:ascii="Times New Roman" w:hAnsi="Times New Roman"/>
                <w:sz w:val="28"/>
                <w:szCs w:val="28"/>
              </w:rPr>
              <w:t>райпрокурору, орготделу, отделу образования.</w:t>
            </w:r>
          </w:p>
          <w:p w:rsidR="00E53156" w:rsidRPr="00E53156" w:rsidRDefault="00E53156" w:rsidP="005175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A2A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A2A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A2A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AE" w:rsidRDefault="004E7BAE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AE" w:rsidRDefault="004E7BAE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BAE" w:rsidRDefault="004E7BAE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Pr="00E53156" w:rsidRDefault="00E53156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156" w:rsidRPr="00E53156" w:rsidRDefault="00EB7A2A" w:rsidP="00EB7A2A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3156" w:rsidRPr="00E53156" w:rsidRDefault="00E53156" w:rsidP="00EB7A2A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3156">
        <w:rPr>
          <w:rFonts w:ascii="Times New Roman" w:hAnsi="Times New Roman"/>
          <w:sz w:val="28"/>
          <w:szCs w:val="28"/>
        </w:rPr>
        <w:t>постановлению</w:t>
      </w:r>
    </w:p>
    <w:p w:rsidR="00E53156" w:rsidRPr="00E53156" w:rsidRDefault="00E53156" w:rsidP="00EB7A2A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156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EB7A2A" w:rsidRPr="00513970" w:rsidRDefault="00513970" w:rsidP="00EB7A2A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13970">
        <w:rPr>
          <w:rFonts w:ascii="Times New Roman" w:hAnsi="Times New Roman"/>
          <w:sz w:val="28"/>
          <w:szCs w:val="28"/>
          <w:u w:val="single"/>
        </w:rPr>
        <w:t xml:space="preserve">02.10.2018   № 692-п </w:t>
      </w:r>
      <w:r w:rsidR="00EB7A2A" w:rsidRPr="0051397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B7A2A" w:rsidRDefault="00EB7A2A" w:rsidP="00EB7A2A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C646F4" w:rsidRP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>
        <w:rPr>
          <w:rFonts w:ascii="Times New Roman" w:hAnsi="Times New Roman"/>
          <w:b/>
          <w:sz w:val="28"/>
          <w:szCs w:val="28"/>
        </w:rPr>
        <w:t xml:space="preserve">, </w:t>
      </w:r>
      <w:r w:rsidRPr="00C646F4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>
        <w:rPr>
          <w:rFonts w:ascii="Times New Roman" w:hAnsi="Times New Roman"/>
          <w:b/>
          <w:sz w:val="28"/>
          <w:szCs w:val="28"/>
        </w:rPr>
        <w:t>,</w:t>
      </w:r>
      <w:r w:rsidRPr="00C646F4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C646F4" w:rsidRPr="00EB7A2A" w:rsidRDefault="00C646F4" w:rsidP="00EB7A2A">
      <w:pPr>
        <w:jc w:val="center"/>
        <w:rPr>
          <w:rStyle w:val="3"/>
          <w:bCs w:val="0"/>
          <w:sz w:val="28"/>
          <w:szCs w:val="28"/>
          <w:shd w:val="clear" w:color="auto" w:fill="auto"/>
        </w:rPr>
      </w:pPr>
      <w:r w:rsidRPr="00C646F4">
        <w:rPr>
          <w:rStyle w:val="3"/>
          <w:sz w:val="28"/>
          <w:szCs w:val="28"/>
        </w:rPr>
        <w:t>Основные термины, понятия, определения, сокращения</w:t>
      </w:r>
    </w:p>
    <w:p w:rsidR="0045110C" w:rsidRPr="00C646F4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Административный регламент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t>АИС ГМУСО</w:t>
      </w:r>
      <w:r w:rsidR="009F07B7">
        <w:rPr>
          <w:rStyle w:val="21"/>
          <w:sz w:val="28"/>
          <w:szCs w:val="28"/>
          <w:shd w:val="clear" w:color="auto" w:fill="auto"/>
        </w:rPr>
        <w:t xml:space="preserve"> (система)</w:t>
      </w:r>
      <w:r w:rsidRPr="00C646F4">
        <w:rPr>
          <w:rStyle w:val="21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</w:t>
      </w:r>
      <w:r w:rsidRPr="00725F0E">
        <w:rPr>
          <w:rStyle w:val="21"/>
          <w:sz w:val="28"/>
          <w:szCs w:val="28"/>
          <w:shd w:val="clear" w:color="auto" w:fill="auto"/>
        </w:rPr>
        <w:t>(</w:t>
      </w:r>
      <w:r w:rsidRPr="00C646F4">
        <w:rPr>
          <w:rStyle w:val="21"/>
          <w:sz w:val="28"/>
          <w:szCs w:val="28"/>
          <w:shd w:val="clear" w:color="auto" w:fill="auto"/>
        </w:rPr>
        <w:t>муниципальные</w:t>
      </w:r>
      <w:r w:rsidRPr="00725F0E">
        <w:rPr>
          <w:rStyle w:val="21"/>
          <w:sz w:val="28"/>
          <w:szCs w:val="28"/>
          <w:shd w:val="clear" w:color="auto" w:fill="auto"/>
        </w:rPr>
        <w:t>)</w:t>
      </w:r>
      <w:r w:rsidRPr="00C646F4">
        <w:rPr>
          <w:rStyle w:val="21"/>
          <w:sz w:val="28"/>
          <w:szCs w:val="28"/>
          <w:shd w:val="clear" w:color="auto" w:fill="auto"/>
        </w:rPr>
        <w:t xml:space="preserve"> услуги </w:t>
      </w:r>
      <w:r>
        <w:rPr>
          <w:rStyle w:val="21"/>
          <w:sz w:val="28"/>
          <w:szCs w:val="28"/>
          <w:shd w:val="clear" w:color="auto" w:fill="auto"/>
        </w:rPr>
        <w:t>в сфере</w:t>
      </w:r>
      <w:r w:rsidRPr="00C646F4">
        <w:rPr>
          <w:rStyle w:val="21"/>
          <w:sz w:val="28"/>
          <w:szCs w:val="28"/>
          <w:shd w:val="clear" w:color="auto" w:fill="auto"/>
        </w:rPr>
        <w:t xml:space="preserve"> образования</w:t>
      </w:r>
      <w:r w:rsidR="008A0715">
        <w:rPr>
          <w:rStyle w:val="21"/>
          <w:sz w:val="28"/>
          <w:szCs w:val="28"/>
          <w:shd w:val="clear" w:color="auto" w:fill="auto"/>
        </w:rPr>
        <w:t xml:space="preserve"> </w:t>
      </w:r>
      <w:r>
        <w:rPr>
          <w:rStyle w:val="21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1"/>
          <w:sz w:val="28"/>
          <w:szCs w:val="28"/>
          <w:shd w:val="clear" w:color="auto" w:fill="auto"/>
        </w:rPr>
        <w:t>».</w:t>
      </w:r>
    </w:p>
    <w:p w:rsidR="00C646F4" w:rsidRPr="00147A96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Доступность дошкольного образования </w:t>
      </w:r>
      <w:r w:rsidR="0033118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t xml:space="preserve">ЕПГУ – Единый портал государственных </w:t>
      </w:r>
      <w:r>
        <w:rPr>
          <w:rStyle w:val="21"/>
          <w:sz w:val="28"/>
          <w:szCs w:val="28"/>
          <w:shd w:val="clear" w:color="auto" w:fill="auto"/>
        </w:rPr>
        <w:t xml:space="preserve">и муниципальных </w:t>
      </w:r>
      <w:r w:rsidRPr="00C646F4">
        <w:rPr>
          <w:rStyle w:val="21"/>
          <w:sz w:val="28"/>
          <w:szCs w:val="28"/>
          <w:shd w:val="clear" w:color="auto" w:fill="auto"/>
        </w:rPr>
        <w:t>услуг</w:t>
      </w:r>
      <w:r>
        <w:rPr>
          <w:rStyle w:val="21"/>
          <w:sz w:val="28"/>
          <w:szCs w:val="28"/>
          <w:shd w:val="clear" w:color="auto" w:fill="auto"/>
        </w:rPr>
        <w:t xml:space="preserve"> (</w:t>
      </w:r>
      <w:hyperlink r:id="rId9" w:history="1">
        <w:r w:rsidRPr="00227C6C">
          <w:rPr>
            <w:rStyle w:val="a3"/>
            <w:sz w:val="28"/>
            <w:szCs w:val="28"/>
            <w:lang w:val="en-US"/>
          </w:rPr>
          <w:t>http</w:t>
        </w:r>
        <w:r w:rsidRPr="00227C6C">
          <w:rPr>
            <w:rStyle w:val="a3"/>
            <w:sz w:val="28"/>
            <w:szCs w:val="28"/>
          </w:rPr>
          <w:t>://www.</w:t>
        </w:r>
        <w:r w:rsidRPr="00227C6C">
          <w:rPr>
            <w:rStyle w:val="a3"/>
            <w:sz w:val="28"/>
            <w:szCs w:val="28"/>
            <w:lang w:val="en-US"/>
          </w:rPr>
          <w:t>gosuslugi</w:t>
        </w:r>
        <w:r w:rsidRPr="00227C6C">
          <w:rPr>
            <w:rStyle w:val="a3"/>
            <w:sz w:val="28"/>
            <w:szCs w:val="28"/>
          </w:rPr>
          <w:t>.</w:t>
        </w:r>
        <w:r w:rsidRPr="00227C6C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21"/>
          <w:sz w:val="28"/>
          <w:szCs w:val="28"/>
          <w:shd w:val="clear" w:color="auto" w:fill="auto"/>
        </w:rPr>
        <w:t>)</w:t>
      </w:r>
      <w:r w:rsidRPr="00C646F4">
        <w:rPr>
          <w:rStyle w:val="21"/>
          <w:sz w:val="28"/>
          <w:szCs w:val="28"/>
          <w:shd w:val="clear" w:color="auto" w:fill="auto"/>
        </w:rPr>
        <w:t>.</w:t>
      </w:r>
    </w:p>
    <w:p w:rsidR="00EB75B4" w:rsidRPr="00C646F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C646F4" w:rsidRDefault="0045110C">
      <w:pPr>
        <w:pStyle w:val="210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Заявитель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147A96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Заявление </w:t>
      </w:r>
      <w:r w:rsidR="00153D70">
        <w:rPr>
          <w:rStyle w:val="21"/>
          <w:sz w:val="28"/>
          <w:szCs w:val="28"/>
        </w:rPr>
        <w:t xml:space="preserve">(запрос)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заявление родителя (законного представителя или доверенного лица) </w:t>
      </w:r>
      <w:r w:rsidRPr="00B741DD">
        <w:rPr>
          <w:rStyle w:val="21"/>
          <w:sz w:val="28"/>
          <w:szCs w:val="28"/>
        </w:rPr>
        <w:t>о постановке ребенка на учет</w:t>
      </w:r>
      <w:r w:rsidRPr="00C646F4">
        <w:rPr>
          <w:rStyle w:val="21"/>
          <w:sz w:val="28"/>
          <w:szCs w:val="28"/>
        </w:rPr>
        <w:t xml:space="preserve">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>
        <w:rPr>
          <w:rStyle w:val="21"/>
          <w:sz w:val="28"/>
          <w:szCs w:val="28"/>
        </w:rPr>
        <w:t>, в том числе в порядке перевода</w:t>
      </w:r>
      <w:r w:rsidR="00B741DD">
        <w:rPr>
          <w:rStyle w:val="21"/>
          <w:sz w:val="28"/>
          <w:szCs w:val="28"/>
        </w:rPr>
        <w:t xml:space="preserve"> (внесение изменений в ранее поданное заявление)</w:t>
      </w:r>
      <w:r w:rsidRPr="00C646F4">
        <w:rPr>
          <w:rStyle w:val="21"/>
          <w:sz w:val="28"/>
          <w:szCs w:val="28"/>
        </w:rPr>
        <w:t>.</w:t>
      </w:r>
    </w:p>
    <w:p w:rsidR="00EB75B4" w:rsidRPr="00147A96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>Исходная организация – ДОО, в которой ребенок обучается.</w:t>
      </w:r>
    </w:p>
    <w:p w:rsidR="00EB75B4" w:rsidRPr="00147A96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Летний период приема детей </w:t>
      </w:r>
      <w:r w:rsidR="00F04D71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с 15 июня по 31 августа.</w:t>
      </w:r>
    </w:p>
    <w:p w:rsidR="00EB75B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где хранятся его личные данные.</w:t>
      </w:r>
    </w:p>
    <w:p w:rsidR="00EB75B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– муниципальное образование.</w:t>
      </w:r>
    </w:p>
    <w:p w:rsidR="0091419B" w:rsidRPr="00C646F4" w:rsidRDefault="0091419B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80603">
        <w:rPr>
          <w:sz w:val="28"/>
          <w:szCs w:val="28"/>
        </w:rPr>
        <w:t>МОУО – муниципальный орган</w:t>
      </w:r>
      <w:r w:rsidRPr="00183BDD">
        <w:rPr>
          <w:sz w:val="28"/>
          <w:szCs w:val="28"/>
        </w:rPr>
        <w:t>, осуществляющий управление в сфере образования.</w:t>
      </w:r>
    </w:p>
    <w:p w:rsidR="00EB75B4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t>МФЦ – многофункциональный центр</w:t>
      </w:r>
      <w:r>
        <w:rPr>
          <w:rStyle w:val="21"/>
          <w:sz w:val="28"/>
          <w:szCs w:val="28"/>
          <w:shd w:val="clear" w:color="auto" w:fill="auto"/>
        </w:rPr>
        <w:t xml:space="preserve"> предоставления </w:t>
      </w:r>
      <w:r>
        <w:rPr>
          <w:rStyle w:val="21"/>
          <w:sz w:val="28"/>
          <w:szCs w:val="28"/>
          <w:shd w:val="clear" w:color="auto" w:fill="auto"/>
        </w:rPr>
        <w:lastRenderedPageBreak/>
        <w:t>государственных и муниципальных услуг</w:t>
      </w:r>
      <w:r w:rsidRPr="00C646F4">
        <w:rPr>
          <w:rStyle w:val="21"/>
          <w:sz w:val="28"/>
          <w:szCs w:val="28"/>
          <w:shd w:val="clear" w:color="auto" w:fill="auto"/>
        </w:rPr>
        <w:t>.</w:t>
      </w:r>
    </w:p>
    <w:p w:rsidR="005A650D" w:rsidRDefault="005A650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>
        <w:rPr>
          <w:sz w:val="28"/>
          <w:szCs w:val="28"/>
        </w:rPr>
        <w:t>ая</w:t>
      </w:r>
      <w:r w:rsidR="00180603" w:rsidRPr="00102CEF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Принимающая организация –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102CEF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Приоритетная дошкольная образовательная организация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3728C3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34D49">
        <w:rPr>
          <w:rStyle w:val="21"/>
          <w:sz w:val="28"/>
          <w:szCs w:val="28"/>
        </w:rPr>
        <w:t>Портал – ЕПГУ, РПГУ, сайт</w:t>
      </w:r>
      <w:r w:rsidR="002E268E">
        <w:rPr>
          <w:rStyle w:val="21"/>
          <w:sz w:val="28"/>
          <w:szCs w:val="28"/>
        </w:rPr>
        <w:t xml:space="preserve"> АИС</w:t>
      </w:r>
      <w:r w:rsidRPr="00C34D49">
        <w:rPr>
          <w:rStyle w:val="21"/>
          <w:sz w:val="28"/>
          <w:szCs w:val="28"/>
        </w:rPr>
        <w:t xml:space="preserve"> ГМУСО.</w:t>
      </w:r>
    </w:p>
    <w:p w:rsidR="00C646F4" w:rsidRPr="00102CEF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Распределение детей </w:t>
      </w:r>
      <w:r w:rsidR="0011054C">
        <w:rPr>
          <w:rStyle w:val="21"/>
          <w:sz w:val="28"/>
          <w:szCs w:val="28"/>
        </w:rPr>
        <w:t>–</w:t>
      </w:r>
      <w:r w:rsidR="00B00BF3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7F4965" w:rsidRDefault="00EB75B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7F4965">
        <w:rPr>
          <w:rStyle w:val="21"/>
          <w:sz w:val="28"/>
          <w:szCs w:val="28"/>
          <w:shd w:val="clear" w:color="auto" w:fill="auto"/>
        </w:rPr>
        <w:t xml:space="preserve">Региональный портал – </w:t>
      </w:r>
      <w:r w:rsidRPr="00677F67">
        <w:rPr>
          <w:sz w:val="28"/>
          <w:szCs w:val="28"/>
        </w:rPr>
        <w:t>подсистема АИС</w:t>
      </w:r>
      <w:r>
        <w:rPr>
          <w:sz w:val="28"/>
          <w:szCs w:val="28"/>
        </w:rPr>
        <w:t>ГМУСО</w:t>
      </w:r>
      <w:r w:rsidR="00CC33D6">
        <w:rPr>
          <w:sz w:val="28"/>
          <w:szCs w:val="28"/>
        </w:rPr>
        <w:t xml:space="preserve"> </w:t>
      </w:r>
      <w:r w:rsidRPr="007F4965">
        <w:rPr>
          <w:rStyle w:val="21"/>
          <w:sz w:val="28"/>
          <w:szCs w:val="28"/>
          <w:shd w:val="clear" w:color="auto" w:fill="auto"/>
        </w:rPr>
        <w:t>«</w:t>
      </w:r>
      <w:r>
        <w:rPr>
          <w:rStyle w:val="21"/>
          <w:sz w:val="28"/>
          <w:szCs w:val="28"/>
          <w:shd w:val="clear" w:color="auto" w:fill="auto"/>
        </w:rPr>
        <w:t>Портал электронных услуг</w:t>
      </w:r>
      <w:r w:rsidRPr="007F4965">
        <w:rPr>
          <w:rStyle w:val="21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>
        <w:rPr>
          <w:rStyle w:val="21"/>
          <w:sz w:val="28"/>
          <w:szCs w:val="28"/>
          <w:shd w:val="clear" w:color="auto" w:fill="auto"/>
        </w:rPr>
        <w:t xml:space="preserve">» </w:t>
      </w:r>
      <w:r w:rsidR="00A251FE">
        <w:rPr>
          <w:rStyle w:val="21"/>
          <w:sz w:val="28"/>
          <w:szCs w:val="28"/>
          <w:shd w:val="clear" w:color="auto" w:fill="auto"/>
        </w:rPr>
        <w:t>(</w:t>
      </w:r>
      <w:hyperlink r:id="rId10" w:history="1">
        <w:r w:rsidR="00A251FE" w:rsidRPr="00AC3B0F">
          <w:rPr>
            <w:rStyle w:val="a3"/>
            <w:sz w:val="28"/>
            <w:szCs w:val="28"/>
            <w:lang w:val="en-US"/>
          </w:rPr>
          <w:t>http</w:t>
        </w:r>
        <w:r w:rsidR="00A251FE" w:rsidRPr="00AC3B0F">
          <w:rPr>
            <w:rStyle w:val="a3"/>
            <w:sz w:val="28"/>
            <w:szCs w:val="28"/>
          </w:rPr>
          <w:t>://</w:t>
        </w:r>
        <w:r w:rsidR="00A251FE" w:rsidRPr="00AC3B0F">
          <w:rPr>
            <w:rStyle w:val="a3"/>
            <w:sz w:val="28"/>
            <w:szCs w:val="28"/>
            <w:lang w:val="en-US"/>
          </w:rPr>
          <w:t>edu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orb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ru</w:t>
        </w:r>
      </w:hyperlink>
      <w:r w:rsidR="00A251FE">
        <w:rPr>
          <w:rStyle w:val="21"/>
          <w:sz w:val="28"/>
          <w:szCs w:val="28"/>
          <w:shd w:val="clear" w:color="auto" w:fill="auto"/>
        </w:rPr>
        <w:t>)</w:t>
      </w:r>
      <w:r w:rsidRPr="00725F0E">
        <w:rPr>
          <w:rStyle w:val="21"/>
          <w:sz w:val="28"/>
          <w:szCs w:val="28"/>
          <w:shd w:val="clear" w:color="auto" w:fill="auto"/>
        </w:rPr>
        <w:t>.</w:t>
      </w:r>
    </w:p>
    <w:p w:rsidR="00EB75B4" w:rsidRPr="005F5323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4D49">
        <w:rPr>
          <w:rStyle w:val="21"/>
          <w:sz w:val="28"/>
          <w:szCs w:val="28"/>
        </w:rPr>
        <w:t xml:space="preserve">Регистрация заявления </w:t>
      </w:r>
      <w:r w:rsidR="0011054C">
        <w:rPr>
          <w:rStyle w:val="21"/>
          <w:sz w:val="28"/>
          <w:szCs w:val="28"/>
        </w:rPr>
        <w:t>–</w:t>
      </w:r>
      <w:r w:rsidR="00544A2E">
        <w:rPr>
          <w:rStyle w:val="21"/>
          <w:sz w:val="28"/>
          <w:szCs w:val="28"/>
        </w:rPr>
        <w:t xml:space="preserve"> </w:t>
      </w:r>
      <w:r w:rsidRPr="00C34D49">
        <w:rPr>
          <w:rStyle w:val="21"/>
          <w:sz w:val="28"/>
          <w:szCs w:val="28"/>
        </w:rPr>
        <w:t>процесс внесения информации о заявлении.</w:t>
      </w:r>
      <w:r w:rsidR="008A0715">
        <w:rPr>
          <w:rStyle w:val="21"/>
          <w:sz w:val="28"/>
          <w:szCs w:val="28"/>
        </w:rPr>
        <w:t xml:space="preserve"> </w:t>
      </w:r>
      <w:r w:rsidR="00EB75B4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147A96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F5323" w:rsidRDefault="00391241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 w:rsidR="0011054C">
        <w:rPr>
          <w:rFonts w:cs="Times New Roman"/>
          <w:sz w:val="28"/>
          <w:szCs w:val="28"/>
        </w:rPr>
        <w:t>–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органом местного самоуправления</w:t>
      </w:r>
      <w:r>
        <w:rPr>
          <w:rFonts w:cs="Times New Roman"/>
          <w:sz w:val="28"/>
          <w:szCs w:val="28"/>
        </w:rPr>
        <w:t>.</w:t>
      </w:r>
    </w:p>
    <w:p w:rsidR="00DA2A94" w:rsidRPr="00F01FD3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33118C">
        <w:rPr>
          <w:rFonts w:cs="Times New Roman"/>
          <w:sz w:val="28"/>
          <w:szCs w:val="28"/>
        </w:rPr>
        <w:t>–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1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:rsidR="00DA2A94" w:rsidRPr="00452202" w:rsidRDefault="00DA2A9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 w:rsidR="0011054C">
        <w:rPr>
          <w:rFonts w:cs="Times New Roman"/>
          <w:sz w:val="28"/>
          <w:szCs w:val="28"/>
        </w:rPr>
        <w:t>–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Pr="00B64F53">
        <w:rPr>
          <w:rFonts w:cs="Times New Roman"/>
          <w:sz w:val="28"/>
          <w:szCs w:val="28"/>
        </w:rPr>
        <w:t xml:space="preserve">МОУО,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Учебный год </w:t>
      </w:r>
      <w:r w:rsidR="0011054C">
        <w:rPr>
          <w:rStyle w:val="21"/>
          <w:sz w:val="28"/>
          <w:szCs w:val="28"/>
        </w:rPr>
        <w:t>–</w:t>
      </w:r>
      <w:r w:rsidR="00CC33D6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период с 1 сентября по 31 августа.</w:t>
      </w:r>
    </w:p>
    <w:p w:rsidR="0091419B" w:rsidRPr="00C646F4" w:rsidRDefault="00C646F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1"/>
          <w:sz w:val="28"/>
          <w:szCs w:val="28"/>
        </w:rPr>
        <w:t xml:space="preserve">Учет детей </w:t>
      </w:r>
      <w:r w:rsidR="0011054C">
        <w:rPr>
          <w:rStyle w:val="21"/>
          <w:sz w:val="28"/>
          <w:szCs w:val="28"/>
        </w:rPr>
        <w:t>–</w:t>
      </w:r>
      <w:r w:rsidR="00CC33D6">
        <w:rPr>
          <w:rStyle w:val="21"/>
          <w:sz w:val="28"/>
          <w:szCs w:val="28"/>
        </w:rPr>
        <w:t xml:space="preserve"> </w:t>
      </w:r>
      <w:r w:rsidRPr="000E04FB">
        <w:rPr>
          <w:rStyle w:val="21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0B6B47" w:rsidRDefault="0091419B">
      <w:pPr>
        <w:pStyle w:val="21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>ЭП – усиленная квалифицированная электронная подпись.</w:t>
      </w:r>
    </w:p>
    <w:p w:rsidR="000B6B47" w:rsidRDefault="000B6B47">
      <w:pPr>
        <w:rPr>
          <w:rStyle w:val="21"/>
          <w:rFonts w:eastAsiaTheme="minorHAnsi" w:cstheme="minorBidi"/>
          <w:sz w:val="28"/>
          <w:szCs w:val="28"/>
        </w:rPr>
      </w:pPr>
      <w:r>
        <w:rPr>
          <w:rStyle w:val="21"/>
          <w:sz w:val="28"/>
          <w:szCs w:val="28"/>
        </w:rPr>
        <w:br w:type="page"/>
      </w: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>,</w:t>
      </w:r>
      <w:r w:rsidR="00CC33D6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</w:t>
      </w:r>
      <w:r w:rsidR="00CC33D6">
        <w:rPr>
          <w:rFonts w:ascii="Times New Roman" w:hAnsi="Times New Roman"/>
          <w:sz w:val="28"/>
          <w:szCs w:val="28"/>
        </w:rPr>
        <w:t xml:space="preserve">ию, осуществляющую деятельность </w:t>
      </w:r>
      <w:r w:rsidRPr="00C646F4">
        <w:rPr>
          <w:rFonts w:ascii="Times New Roman" w:hAnsi="Times New Roman"/>
          <w:sz w:val="28"/>
          <w:szCs w:val="28"/>
        </w:rPr>
        <w:t>по образовательной программе дошкольного образования»</w:t>
      </w:r>
      <w:r w:rsidR="00CC33D6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(сокращенное наименование</w:t>
      </w:r>
      <w:r w:rsidR="008F3E31">
        <w:rPr>
          <w:rFonts w:ascii="Times New Roman" w:hAnsi="Times New Roman"/>
          <w:sz w:val="28"/>
          <w:szCs w:val="28"/>
        </w:rPr>
        <w:t>:</w:t>
      </w:r>
      <w:r w:rsidRPr="00C646F4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C646F4">
        <w:rPr>
          <w:rStyle w:val="21"/>
          <w:sz w:val="28"/>
          <w:szCs w:val="28"/>
        </w:rPr>
        <w:t xml:space="preserve">) определяет сроки и последовательность действий (далее </w:t>
      </w:r>
      <w:r w:rsidR="0011054C">
        <w:rPr>
          <w:rStyle w:val="21"/>
          <w:sz w:val="28"/>
          <w:szCs w:val="28"/>
        </w:rPr>
        <w:t>–</w:t>
      </w:r>
      <w:r w:rsidR="00CC33D6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</w:t>
      </w:r>
      <w:r w:rsidR="00CC33D6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(далее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0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2. Получателями муниципальной услуги являются: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>
        <w:rPr>
          <w:rStyle w:val="21"/>
          <w:sz w:val="28"/>
          <w:szCs w:val="28"/>
        </w:rPr>
        <w:t>–</w:t>
      </w:r>
      <w:r w:rsidRPr="00C646F4">
        <w:rPr>
          <w:rStyle w:val="21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C646F4" w:rsidRDefault="00FE2814" w:rsidP="00CC33D6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3. </w:t>
      </w:r>
      <w:r w:rsidR="00C646F4" w:rsidRPr="00C646F4">
        <w:rPr>
          <w:rStyle w:val="21"/>
          <w:sz w:val="28"/>
          <w:szCs w:val="28"/>
        </w:rPr>
        <w:t>Право на внеочередное или первоочередное предоставление места в дошкольных образовательных организациях</w:t>
      </w:r>
      <w:r w:rsidR="00CC33D6">
        <w:rPr>
          <w:rStyle w:val="21"/>
          <w:sz w:val="28"/>
          <w:szCs w:val="28"/>
        </w:rPr>
        <w:t xml:space="preserve"> Тюльганского района</w:t>
      </w:r>
      <w:r w:rsidR="00CC33D6">
        <w:rPr>
          <w:rStyle w:val="31"/>
          <w:spacing w:val="0"/>
          <w:sz w:val="28"/>
          <w:szCs w:val="28"/>
        </w:rPr>
        <w:t xml:space="preserve"> </w:t>
      </w:r>
      <w:r w:rsidR="00C646F4" w:rsidRPr="00C646F4">
        <w:rPr>
          <w:rStyle w:val="21"/>
          <w:sz w:val="28"/>
          <w:szCs w:val="28"/>
        </w:rPr>
        <w:t xml:space="preserve">устанавливается в соответствии с федеральным законодательством </w:t>
      </w:r>
      <w:r w:rsidR="00C646F4" w:rsidRPr="00C275EB">
        <w:rPr>
          <w:rStyle w:val="21"/>
          <w:sz w:val="28"/>
          <w:szCs w:val="28"/>
        </w:rPr>
        <w:t>(приложение № 1).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E2814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4</w:t>
      </w:r>
      <w:r w:rsidR="00C646F4" w:rsidRPr="00C646F4">
        <w:rPr>
          <w:rStyle w:val="21"/>
          <w:sz w:val="28"/>
          <w:szCs w:val="28"/>
        </w:rPr>
        <w:t>. Информирование о порядке предоставления муниципальной услуги осуществляет:</w:t>
      </w:r>
      <w:r w:rsidR="00D33ABE">
        <w:rPr>
          <w:rStyle w:val="21"/>
          <w:sz w:val="28"/>
          <w:szCs w:val="28"/>
        </w:rPr>
        <w:t xml:space="preserve"> отдел </w:t>
      </w:r>
      <w:r w:rsidR="00D33ABE" w:rsidRPr="00D33ABE">
        <w:rPr>
          <w:sz w:val="28"/>
          <w:szCs w:val="28"/>
        </w:rPr>
        <w:t>образования администрации Тюльганского района Оренбургской области (далее – отдел образования).</w:t>
      </w:r>
    </w:p>
    <w:p w:rsidR="00C646F4" w:rsidRPr="00147D8D" w:rsidRDefault="00D33ABE" w:rsidP="00D33ABE">
      <w:pPr>
        <w:spacing w:after="0" w:line="240" w:lineRule="auto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 xml:space="preserve">          </w:t>
      </w:r>
      <w:r w:rsidR="00C646F4" w:rsidRPr="00B312DE">
        <w:rPr>
          <w:rStyle w:val="21"/>
          <w:sz w:val="28"/>
          <w:szCs w:val="28"/>
        </w:rPr>
        <w:t>почтовый адрес:</w:t>
      </w:r>
      <w:r w:rsidRPr="00B312DE">
        <w:rPr>
          <w:rFonts w:ascii="Times New Roman" w:hAnsi="Times New Roman"/>
          <w:sz w:val="27"/>
          <w:szCs w:val="27"/>
        </w:rPr>
        <w:t xml:space="preserve"> </w:t>
      </w:r>
      <w:r w:rsidRPr="00B312DE">
        <w:rPr>
          <w:rFonts w:ascii="Times New Roman" w:hAnsi="Times New Roman"/>
          <w:sz w:val="28"/>
          <w:szCs w:val="28"/>
        </w:rPr>
        <w:t xml:space="preserve">индекс 462010, Оренбургская область, Тюльганский район, п. Тюльган, ул. </w:t>
      </w:r>
      <w:r w:rsidR="00B312DE" w:rsidRPr="00B312DE">
        <w:rPr>
          <w:rFonts w:ascii="Times New Roman" w:hAnsi="Times New Roman"/>
          <w:sz w:val="28"/>
          <w:szCs w:val="28"/>
        </w:rPr>
        <w:t>Ленина</w:t>
      </w:r>
      <w:r w:rsidRPr="00B312DE">
        <w:rPr>
          <w:rFonts w:ascii="Times New Roman" w:hAnsi="Times New Roman"/>
          <w:sz w:val="28"/>
          <w:szCs w:val="28"/>
        </w:rPr>
        <w:t xml:space="preserve">, д. </w:t>
      </w:r>
      <w:r w:rsidR="00B312DE" w:rsidRPr="00B312DE">
        <w:rPr>
          <w:rFonts w:ascii="Times New Roman" w:hAnsi="Times New Roman"/>
          <w:sz w:val="28"/>
          <w:szCs w:val="28"/>
        </w:rPr>
        <w:t>41</w:t>
      </w:r>
    </w:p>
    <w:p w:rsidR="00C646F4" w:rsidRPr="00147D8D" w:rsidRDefault="00147D8D" w:rsidP="00147D8D">
      <w:pPr>
        <w:spacing w:after="0" w:line="240" w:lineRule="auto"/>
        <w:jc w:val="both"/>
        <w:rPr>
          <w:rStyle w:val="21"/>
          <w:color w:val="0070C0"/>
          <w:sz w:val="27"/>
          <w:szCs w:val="27"/>
          <w:u w:val="single"/>
          <w:shd w:val="clear" w:color="auto" w:fill="auto"/>
        </w:rPr>
      </w:pPr>
      <w:r>
        <w:rPr>
          <w:rStyle w:val="21"/>
          <w:sz w:val="28"/>
          <w:szCs w:val="28"/>
        </w:rPr>
        <w:t xml:space="preserve">          </w:t>
      </w:r>
      <w:r w:rsidR="00C646F4" w:rsidRPr="00147D8D">
        <w:rPr>
          <w:rStyle w:val="21"/>
          <w:sz w:val="28"/>
          <w:szCs w:val="28"/>
        </w:rPr>
        <w:t xml:space="preserve">адрес официального сайта </w:t>
      </w:r>
      <w:r w:rsidR="007F18D4">
        <w:rPr>
          <w:rStyle w:val="21"/>
          <w:sz w:val="28"/>
          <w:szCs w:val="28"/>
        </w:rPr>
        <w:t>отдела образования</w:t>
      </w:r>
      <w:r w:rsidR="00C646F4" w:rsidRPr="00147D8D">
        <w:rPr>
          <w:rStyle w:val="21"/>
          <w:sz w:val="28"/>
          <w:szCs w:val="28"/>
        </w:rPr>
        <w:t xml:space="preserve">: </w:t>
      </w:r>
      <w:hyperlink r:id="rId11" w:history="1">
        <w:r w:rsidRPr="00147D8D">
          <w:rPr>
            <w:rStyle w:val="a3"/>
            <w:rFonts w:ascii="Times New Roman" w:hAnsi="Times New Roman"/>
            <w:sz w:val="28"/>
            <w:szCs w:val="28"/>
          </w:rPr>
          <w:t>http://tulganroo44.ucoz.ru/</w:t>
        </w:r>
      </w:hyperlink>
    </w:p>
    <w:p w:rsidR="00C646F4" w:rsidRPr="007F18D4" w:rsidRDefault="007F18D4" w:rsidP="007F18D4">
      <w:pPr>
        <w:spacing w:after="0" w:line="240" w:lineRule="auto"/>
        <w:jc w:val="both"/>
        <w:rPr>
          <w:rFonts w:ascii="Times New Roman" w:hAnsi="Times New Roman"/>
          <w:color w:val="548DD4"/>
          <w:sz w:val="27"/>
          <w:szCs w:val="27"/>
        </w:rPr>
      </w:pPr>
      <w:r>
        <w:rPr>
          <w:rStyle w:val="21"/>
          <w:sz w:val="28"/>
          <w:szCs w:val="28"/>
        </w:rPr>
        <w:t xml:space="preserve">          </w:t>
      </w:r>
      <w:r w:rsidR="00C646F4" w:rsidRPr="00C646F4">
        <w:rPr>
          <w:rStyle w:val="21"/>
          <w:sz w:val="28"/>
          <w:szCs w:val="28"/>
        </w:rPr>
        <w:t xml:space="preserve">адрес электронной почты </w:t>
      </w:r>
      <w:r>
        <w:rPr>
          <w:rStyle w:val="21"/>
          <w:sz w:val="28"/>
          <w:szCs w:val="28"/>
        </w:rPr>
        <w:t>отдела образования</w:t>
      </w:r>
      <w:r w:rsidR="00C646F4" w:rsidRPr="00C646F4">
        <w:rPr>
          <w:rStyle w:val="21"/>
          <w:sz w:val="28"/>
          <w:szCs w:val="28"/>
        </w:rPr>
        <w:t xml:space="preserve">: </w:t>
      </w:r>
      <w:hyperlink r:id="rId12" w:history="1">
        <w:r w:rsidRPr="007F18D4">
          <w:rPr>
            <w:rStyle w:val="a3"/>
            <w:rFonts w:ascii="Times New Roman" w:hAnsi="Times New Roman"/>
            <w:sz w:val="28"/>
            <w:szCs w:val="28"/>
            <w:lang w:val="en-US"/>
          </w:rPr>
          <w:t>ouo</w:t>
        </w:r>
        <w:r w:rsidRPr="007F18D4">
          <w:rPr>
            <w:rStyle w:val="a3"/>
            <w:rFonts w:ascii="Times New Roman" w:hAnsi="Times New Roman"/>
            <w:sz w:val="28"/>
            <w:szCs w:val="28"/>
          </w:rPr>
          <w:t>44@</w:t>
        </w:r>
        <w:r w:rsidRPr="007F18D4">
          <w:rPr>
            <w:rStyle w:val="a3"/>
            <w:rFonts w:ascii="Times New Roman" w:hAnsi="Times New Roman"/>
            <w:sz w:val="28"/>
            <w:szCs w:val="28"/>
            <w:lang w:val="en-US"/>
          </w:rPr>
          <w:t>obraz</w:t>
        </w:r>
        <w:r w:rsidRPr="007F18D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F18D4">
          <w:rPr>
            <w:rStyle w:val="a3"/>
            <w:rFonts w:ascii="Times New Roman" w:hAnsi="Times New Roman"/>
            <w:sz w:val="28"/>
            <w:szCs w:val="28"/>
            <w:lang w:val="en-US"/>
          </w:rPr>
          <w:t>orenburg</w:t>
        </w:r>
        <w:r w:rsidRPr="007F18D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F18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      </w:t>
      </w:r>
      <w:hyperlink r:id="rId13" w:history="1">
        <w:r w:rsidRPr="007F18D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56</w:t>
        </w:r>
        <w:r w:rsidRPr="00EE377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ouo</w:t>
        </w:r>
        <w:r w:rsidRPr="007F18D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44@</w:t>
        </w:r>
        <w:r w:rsidRPr="00EE377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obraz</w:t>
        </w:r>
        <w:r w:rsidRPr="007F18D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EE377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orenburg</w:t>
        </w:r>
        <w:r w:rsidRPr="007F18D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EE377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7F18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646F4" w:rsidRPr="00C646F4" w:rsidRDefault="00C646F4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справочный телефон </w:t>
      </w:r>
      <w:r w:rsidR="00C275EB">
        <w:rPr>
          <w:rStyle w:val="21"/>
          <w:sz w:val="28"/>
          <w:szCs w:val="28"/>
        </w:rPr>
        <w:t>отдела образования</w:t>
      </w:r>
      <w:r w:rsidRPr="00C646F4">
        <w:rPr>
          <w:rStyle w:val="21"/>
          <w:sz w:val="28"/>
          <w:szCs w:val="28"/>
        </w:rPr>
        <w:t xml:space="preserve">: </w:t>
      </w:r>
      <w:r w:rsidR="00C275EB" w:rsidRPr="00C275EB">
        <w:rPr>
          <w:rStyle w:val="21"/>
          <w:sz w:val="28"/>
          <w:szCs w:val="28"/>
          <w:u w:val="single"/>
        </w:rPr>
        <w:t>8(35332) 2-13-76</w:t>
      </w:r>
    </w:p>
    <w:p w:rsidR="00C646F4" w:rsidRPr="00C646F4" w:rsidRDefault="00C646F4">
      <w:pPr>
        <w:pStyle w:val="210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факс:</w:t>
      </w:r>
      <w:r w:rsidR="00C275EB" w:rsidRPr="00C275EB">
        <w:rPr>
          <w:rStyle w:val="21"/>
          <w:sz w:val="28"/>
          <w:szCs w:val="28"/>
        </w:rPr>
        <w:t xml:space="preserve"> </w:t>
      </w:r>
      <w:r w:rsidR="00C275EB" w:rsidRPr="00C275EB">
        <w:rPr>
          <w:rStyle w:val="21"/>
          <w:sz w:val="28"/>
          <w:szCs w:val="28"/>
          <w:u w:val="single"/>
        </w:rPr>
        <w:t>8(35332) 2-13-76</w:t>
      </w:r>
    </w:p>
    <w:p w:rsidR="00E951CB" w:rsidRPr="00B004E4" w:rsidRDefault="00AE29A3" w:rsidP="00E951C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Style w:val="21"/>
          <w:sz w:val="28"/>
          <w:szCs w:val="28"/>
        </w:rPr>
        <w:lastRenderedPageBreak/>
        <w:t xml:space="preserve">        </w:t>
      </w:r>
      <w:r w:rsidR="00C646F4" w:rsidRPr="00C646F4">
        <w:rPr>
          <w:rStyle w:val="21"/>
          <w:sz w:val="28"/>
          <w:szCs w:val="28"/>
        </w:rPr>
        <w:t>график р</w:t>
      </w:r>
      <w:r w:rsidR="00C646F4" w:rsidRPr="00E951CB">
        <w:rPr>
          <w:rStyle w:val="21"/>
          <w:sz w:val="28"/>
          <w:szCs w:val="28"/>
        </w:rPr>
        <w:t>аботы:</w:t>
      </w:r>
      <w:r w:rsidR="00E951CB" w:rsidRPr="00E951CB">
        <w:rPr>
          <w:rFonts w:ascii="Times New Roman" w:hAnsi="Times New Roman"/>
          <w:sz w:val="28"/>
          <w:szCs w:val="28"/>
        </w:rPr>
        <w:t xml:space="preserve"> </w:t>
      </w:r>
      <w:r w:rsidR="00D66D65">
        <w:rPr>
          <w:rFonts w:ascii="Times New Roman" w:hAnsi="Times New Roman"/>
          <w:sz w:val="28"/>
          <w:szCs w:val="28"/>
        </w:rPr>
        <w:t>п</w:t>
      </w:r>
      <w:r w:rsidR="00E951CB" w:rsidRPr="00E951CB">
        <w:rPr>
          <w:rFonts w:ascii="Times New Roman" w:hAnsi="Times New Roman"/>
          <w:sz w:val="28"/>
          <w:szCs w:val="28"/>
        </w:rPr>
        <w:t>онедельник - пятница с 9-00ч до 17-12 ч; перерыв с 13-00 до 14-00 час.</w:t>
      </w:r>
    </w:p>
    <w:p w:rsidR="00C646F4" w:rsidRPr="00C646F4" w:rsidRDefault="00C646F4">
      <w:pPr>
        <w:pStyle w:val="210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C646F4" w:rsidRPr="00C646F4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3A54E5">
        <w:rPr>
          <w:rFonts w:ascii="Times New Roman" w:hAnsi="Times New Roman" w:cs="Times New Roman"/>
          <w:sz w:val="28"/>
          <w:szCs w:val="28"/>
        </w:rPr>
        <w:t>. Информация о месте нах</w:t>
      </w:r>
      <w:r w:rsidR="00C646F4" w:rsidRPr="00211CF0">
        <w:rPr>
          <w:rFonts w:ascii="Times New Roman" w:hAnsi="Times New Roman" w:cs="Times New Roman"/>
          <w:sz w:val="28"/>
          <w:szCs w:val="28"/>
        </w:rPr>
        <w:t xml:space="preserve">ождения, графике работы, контактных телефонах </w:t>
      </w:r>
      <w:r w:rsidR="00D66D65" w:rsidRPr="00211CF0">
        <w:rPr>
          <w:rFonts w:ascii="Times New Roman" w:hAnsi="Times New Roman" w:cs="Times New Roman"/>
          <w:sz w:val="28"/>
          <w:szCs w:val="28"/>
        </w:rPr>
        <w:t>отдела образования администрации Тюльганского района</w:t>
      </w:r>
      <w:r w:rsidR="00180603" w:rsidRPr="00211CF0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211CF0">
        <w:rPr>
          <w:rFonts w:ascii="Times New Roman" w:hAnsi="Times New Roman" w:cs="Times New Roman"/>
          <w:sz w:val="28"/>
          <w:szCs w:val="28"/>
        </w:rPr>
        <w:t>МФЦ</w:t>
      </w:r>
      <w:r w:rsidR="00C646F4" w:rsidRPr="00211CF0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211CF0">
        <w:rPr>
          <w:rFonts w:ascii="Times New Roman" w:hAnsi="Times New Roman" w:cs="Times New Roman"/>
          <w:sz w:val="28"/>
          <w:szCs w:val="28"/>
        </w:rPr>
        <w:t>его</w:t>
      </w:r>
      <w:r w:rsidR="00C646F4" w:rsidRPr="00211CF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211CF0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указывается на официальном сайте </w:t>
      </w:r>
      <w:r w:rsidR="00211CF0" w:rsidRPr="00211CF0">
        <w:rPr>
          <w:rFonts w:ascii="Times New Roman" w:hAnsi="Times New Roman" w:cs="Times New Roman"/>
          <w:sz w:val="28"/>
          <w:szCs w:val="28"/>
        </w:rPr>
        <w:t>отдела образования администрации Тюльганского района</w:t>
      </w:r>
      <w:r w:rsidR="00180603" w:rsidRPr="00102CEF">
        <w:rPr>
          <w:rFonts w:ascii="Times New Roman" w:hAnsi="Times New Roman" w:cs="Times New Roman"/>
          <w:sz w:val="28"/>
          <w:szCs w:val="28"/>
        </w:rPr>
        <w:t>,</w:t>
      </w:r>
      <w:r w:rsidR="003D655C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3A54E5">
        <w:rPr>
          <w:rFonts w:ascii="Times New Roman" w:hAnsi="Times New Roman" w:cs="Times New Roman"/>
          <w:sz w:val="28"/>
          <w:szCs w:val="28"/>
        </w:rPr>
        <w:t>МФЦ, и на их информационных стендах.</w:t>
      </w:r>
    </w:p>
    <w:p w:rsidR="00C646F4" w:rsidRPr="00C646F4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6F4" w:rsidRPr="00C646F4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порядок получения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46F4" w:rsidRPr="00C646F4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C646F4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284F59">
        <w:rPr>
          <w:rFonts w:ascii="Times New Roman" w:hAnsi="Times New Roman"/>
          <w:sz w:val="28"/>
          <w:szCs w:val="28"/>
        </w:rPr>
        <w:t>отдела образования администрации Тюльганского района</w:t>
      </w:r>
      <w:r w:rsidR="00C646F4" w:rsidRPr="00C646F4">
        <w:rPr>
          <w:rFonts w:ascii="Times New Roman" w:hAnsi="Times New Roman"/>
          <w:sz w:val="28"/>
          <w:szCs w:val="28"/>
        </w:rPr>
        <w:t>.</w:t>
      </w:r>
      <w:r w:rsidR="00284F59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FF2B38">
        <w:rPr>
          <w:rFonts w:ascii="Times New Roman" w:hAnsi="Times New Roman"/>
          <w:sz w:val="28"/>
          <w:szCs w:val="28"/>
        </w:rPr>
        <w:t xml:space="preserve"> </w:t>
      </w:r>
      <w:r w:rsidR="007B0D86">
        <w:rPr>
          <w:rFonts w:ascii="Times New Roman" w:hAnsi="Times New Roman"/>
          <w:sz w:val="28"/>
          <w:szCs w:val="28"/>
        </w:rPr>
        <w:t>(</w:t>
      </w:r>
      <w:r w:rsidR="004A51E1">
        <w:rPr>
          <w:rFonts w:ascii="Times New Roman" w:hAnsi="Times New Roman"/>
          <w:sz w:val="28"/>
          <w:szCs w:val="28"/>
        </w:rPr>
        <w:t>Региональном портале</w:t>
      </w:r>
      <w:r w:rsidR="007B0D86">
        <w:rPr>
          <w:rFonts w:ascii="Times New Roman" w:hAnsi="Times New Roman"/>
          <w:sz w:val="28"/>
          <w:szCs w:val="28"/>
        </w:rPr>
        <w:t>)</w:t>
      </w:r>
      <w:r w:rsidR="00050C83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646F4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:rsidR="00A53F15" w:rsidRPr="0091419B" w:rsidRDefault="00C646F4" w:rsidP="00DB4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46F4">
        <w:rPr>
          <w:rFonts w:ascii="Times New Roman" w:hAnsi="Times New Roman"/>
          <w:sz w:val="28"/>
          <w:szCs w:val="28"/>
        </w:rPr>
        <w:t>9. Консультации по вопросам предоставления услуги провод</w:t>
      </w:r>
      <w:r w:rsidR="00050C83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тся специалистом </w:t>
      </w:r>
      <w:r w:rsidR="00DB43CE">
        <w:rPr>
          <w:rStyle w:val="31"/>
          <w:rFonts w:ascii="Times New Roman" w:hAnsi="Times New Roman"/>
          <w:sz w:val="28"/>
          <w:szCs w:val="28"/>
        </w:rPr>
        <w:t>отдела образования администрации Тюльганского района.</w:t>
      </w:r>
    </w:p>
    <w:p w:rsidR="00C646F4" w:rsidRPr="00C646F4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C646F4" w:rsidRDefault="00C646F4">
      <w:pPr>
        <w:pStyle w:val="210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C646F4" w:rsidRDefault="00C646F4">
      <w:pPr>
        <w:pStyle w:val="210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11. Консультации предоставляются по следующим вопросам:</w:t>
      </w:r>
    </w:p>
    <w:p w:rsidR="00C646F4" w:rsidRPr="00C646F4" w:rsidRDefault="00C646F4">
      <w:pPr>
        <w:pStyle w:val="210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lastRenderedPageBreak/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C646F4" w:rsidRDefault="00C646F4">
      <w:pPr>
        <w:pStyle w:val="210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время, порядок приема и выдачи документов;</w:t>
      </w:r>
    </w:p>
    <w:p w:rsidR="00C646F4" w:rsidRPr="00C646F4" w:rsidRDefault="00C646F4">
      <w:pPr>
        <w:pStyle w:val="210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порядок и сроки предоставления муниципальной услуги, установленн</w:t>
      </w:r>
      <w:r w:rsidR="00C946F3">
        <w:rPr>
          <w:rStyle w:val="21"/>
          <w:sz w:val="28"/>
          <w:szCs w:val="28"/>
        </w:rPr>
        <w:t>ой</w:t>
      </w:r>
      <w:r w:rsidRPr="00C646F4">
        <w:rPr>
          <w:rStyle w:val="21"/>
          <w:sz w:val="28"/>
          <w:szCs w:val="28"/>
        </w:rPr>
        <w:t xml:space="preserve"> настоящим административным регламентом;</w:t>
      </w:r>
    </w:p>
    <w:p w:rsidR="00C646F4" w:rsidRPr="00C646F4" w:rsidRDefault="00C646F4">
      <w:pPr>
        <w:pStyle w:val="210"/>
        <w:numPr>
          <w:ilvl w:val="0"/>
          <w:numId w:val="5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E2814">
      <w:pPr>
        <w:pStyle w:val="210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12. </w:t>
      </w:r>
      <w:r w:rsidR="00C646F4" w:rsidRPr="00C646F4">
        <w:rPr>
          <w:rStyle w:val="21"/>
          <w:sz w:val="28"/>
          <w:szCs w:val="28"/>
        </w:rPr>
        <w:t xml:space="preserve">Наименование муниципальной услуги – </w:t>
      </w:r>
      <w:r w:rsidR="00954FF7">
        <w:rPr>
          <w:sz w:val="28"/>
          <w:szCs w:val="28"/>
        </w:rPr>
        <w:t>п</w:t>
      </w:r>
      <w:r w:rsidR="00954FF7" w:rsidRPr="00C646F4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C646F4" w:rsidRPr="00C646F4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13. </w:t>
      </w:r>
      <w:r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102CEF" w:rsidRDefault="00C646F4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</w:p>
    <w:p w:rsidR="00C646F4" w:rsidRPr="00544A2E" w:rsidRDefault="00C646F4" w:rsidP="00544A2E">
      <w:pPr>
        <w:pStyle w:val="210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ArialUnicodeMS"/>
          <w:rFonts w:ascii="Times New Roman" w:eastAsiaTheme="minorHAnsi" w:cstheme="minorBidi"/>
          <w:spacing w:val="0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>14. Муниципальная услуга предоставляется</w:t>
      </w:r>
      <w:r w:rsidR="00544A2E">
        <w:rPr>
          <w:rStyle w:val="21"/>
          <w:sz w:val="28"/>
          <w:szCs w:val="28"/>
        </w:rPr>
        <w:t xml:space="preserve"> </w:t>
      </w:r>
      <w:r w:rsidR="00C14ABF" w:rsidRPr="00544A2E">
        <w:rPr>
          <w:rStyle w:val="31"/>
          <w:rFonts w:cs="Times New Roman"/>
          <w:spacing w:val="0"/>
          <w:sz w:val="28"/>
          <w:szCs w:val="28"/>
        </w:rPr>
        <w:t>отделом образования администрации Тюльганского района</w:t>
      </w:r>
    </w:p>
    <w:p w:rsidR="00DE69A2" w:rsidRPr="00102CEF" w:rsidRDefault="00DE69A2" w:rsidP="00102CEF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ArialUnicodeMS"/>
          <w:rFonts w:ascii="Times New Roman" w:cs="Times New Roman"/>
          <w:sz w:val="20"/>
          <w:szCs w:val="20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71">
        <w:rPr>
          <w:rFonts w:ascii="Times New Roman" w:hAnsi="Times New Roman"/>
          <w:sz w:val="28"/>
          <w:szCs w:val="28"/>
        </w:rPr>
        <w:t>– МФЦ</w:t>
      </w:r>
      <w:r w:rsidR="00E23271">
        <w:rPr>
          <w:rFonts w:ascii="Times New Roman" w:hAnsi="Times New Roman"/>
          <w:sz w:val="28"/>
          <w:szCs w:val="28"/>
        </w:rPr>
        <w:t>.</w:t>
      </w:r>
      <w:r w:rsidRPr="00E23271">
        <w:rPr>
          <w:rFonts w:ascii="Times New Roman" w:hAnsi="Times New Roman"/>
          <w:sz w:val="28"/>
          <w:szCs w:val="28"/>
        </w:rPr>
        <w:t xml:space="preserve"> </w:t>
      </w:r>
    </w:p>
    <w:p w:rsidR="00C646F4" w:rsidRPr="00102CEF" w:rsidRDefault="00C646F4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jc w:val="center"/>
        <w:outlineLvl w:val="9"/>
        <w:rPr>
          <w:rStyle w:val="3TimesNewRoman"/>
          <w:sz w:val="20"/>
          <w:szCs w:val="20"/>
        </w:rPr>
      </w:pP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71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7948A6" w:rsidRPr="00E23271">
        <w:rPr>
          <w:rStyle w:val="31"/>
          <w:rFonts w:ascii="Times New Roman" w:hAnsi="Times New Roman"/>
          <w:sz w:val="28"/>
          <w:szCs w:val="28"/>
        </w:rPr>
        <w:t>отдела образования администрации Тюльганского района</w:t>
      </w:r>
      <w:r w:rsidR="00180603" w:rsidRPr="00E23271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E23271">
        <w:rPr>
          <w:rFonts w:ascii="Times New Roman" w:hAnsi="Times New Roman"/>
          <w:sz w:val="28"/>
          <w:szCs w:val="28"/>
        </w:rPr>
        <w:t xml:space="preserve"> </w:t>
      </w:r>
      <w:r w:rsidR="00544A2E">
        <w:rPr>
          <w:rFonts w:ascii="Times New Roman" w:hAnsi="Times New Roman"/>
          <w:sz w:val="28"/>
          <w:szCs w:val="28"/>
        </w:rPr>
        <w:t>МФЦ, участвующим</w:t>
      </w:r>
      <w:r w:rsidRPr="00E23271">
        <w:rPr>
          <w:rFonts w:ascii="Times New Roman" w:hAnsi="Times New Roman"/>
          <w:sz w:val="28"/>
          <w:szCs w:val="28"/>
        </w:rPr>
        <w:t xml:space="preserve"> в предоставлении муниципальной услуги, в ходе исполнения административных процедур дополнительно регулируется соглашением</w:t>
      </w:r>
      <w:r w:rsidR="00E23271" w:rsidRPr="00E23271">
        <w:rPr>
          <w:rFonts w:ascii="Times New Roman" w:hAnsi="Times New Roman"/>
          <w:sz w:val="28"/>
          <w:szCs w:val="28"/>
        </w:rPr>
        <w:t>.</w:t>
      </w:r>
    </w:p>
    <w:p w:rsidR="00C646F4" w:rsidRPr="00102CEF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1"/>
          <w:spacing w:val="0"/>
          <w:sz w:val="28"/>
          <w:szCs w:val="28"/>
        </w:rPr>
      </w:pPr>
    </w:p>
    <w:p w:rsidR="00C646F4" w:rsidRDefault="00C646F4">
      <w:pPr>
        <w:pStyle w:val="ConsPlusNormal"/>
        <w:tabs>
          <w:tab w:val="left" w:pos="709"/>
        </w:tabs>
        <w:ind w:firstLine="709"/>
        <w:jc w:val="center"/>
        <w:rPr>
          <w:rStyle w:val="21"/>
          <w:b/>
          <w:sz w:val="28"/>
          <w:szCs w:val="28"/>
        </w:rPr>
      </w:pPr>
      <w:r w:rsidRPr="00A2590C">
        <w:rPr>
          <w:rStyle w:val="21"/>
          <w:b/>
          <w:sz w:val="28"/>
          <w:szCs w:val="28"/>
        </w:rPr>
        <w:t>Результат предоставления муниципальной услуги</w:t>
      </w:r>
    </w:p>
    <w:p w:rsidR="00762F70" w:rsidRPr="00A2590C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0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 xml:space="preserve">17. </w:t>
      </w:r>
      <w:r w:rsidR="00645CAF">
        <w:rPr>
          <w:rStyle w:val="21"/>
          <w:sz w:val="28"/>
          <w:szCs w:val="28"/>
        </w:rPr>
        <w:t>Результат м</w:t>
      </w:r>
      <w:r w:rsidRPr="00C646F4">
        <w:rPr>
          <w:rStyle w:val="21"/>
          <w:sz w:val="28"/>
          <w:szCs w:val="28"/>
        </w:rPr>
        <w:t>униципальн</w:t>
      </w:r>
      <w:r w:rsidR="00645CAF">
        <w:rPr>
          <w:rStyle w:val="21"/>
          <w:sz w:val="28"/>
          <w:szCs w:val="28"/>
        </w:rPr>
        <w:t>ой</w:t>
      </w:r>
      <w:r w:rsidRPr="00C646F4">
        <w:rPr>
          <w:rStyle w:val="21"/>
          <w:sz w:val="28"/>
          <w:szCs w:val="28"/>
        </w:rPr>
        <w:t xml:space="preserve"> услуг</w:t>
      </w:r>
      <w:r w:rsidR="00645CAF">
        <w:rPr>
          <w:rStyle w:val="21"/>
          <w:sz w:val="28"/>
          <w:szCs w:val="28"/>
        </w:rPr>
        <w:t>и</w:t>
      </w:r>
      <w:r w:rsidRPr="00C646F4">
        <w:rPr>
          <w:rStyle w:val="21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1"/>
          <w:sz w:val="28"/>
          <w:szCs w:val="28"/>
        </w:rPr>
        <w:t>(</w:t>
      </w:r>
      <w:r w:rsidRPr="00C646F4">
        <w:rPr>
          <w:rStyle w:val="21"/>
          <w:sz w:val="28"/>
          <w:szCs w:val="28"/>
        </w:rPr>
        <w:t>очная форма</w:t>
      </w:r>
      <w:r w:rsidR="00645CAF">
        <w:rPr>
          <w:rStyle w:val="21"/>
          <w:sz w:val="28"/>
          <w:szCs w:val="28"/>
        </w:rPr>
        <w:t>)</w:t>
      </w:r>
      <w:r w:rsidRPr="00C646F4">
        <w:rPr>
          <w:rStyle w:val="21"/>
          <w:sz w:val="28"/>
          <w:szCs w:val="28"/>
        </w:rPr>
        <w:t xml:space="preserve"> либо без личного присутствия заявителя </w:t>
      </w:r>
      <w:r w:rsidR="0033118C">
        <w:rPr>
          <w:rStyle w:val="21"/>
          <w:sz w:val="28"/>
          <w:szCs w:val="28"/>
        </w:rPr>
        <w:t>–</w:t>
      </w:r>
      <w:r w:rsidR="00142E2C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через Портал</w:t>
      </w:r>
      <w:r w:rsidR="008B5D41">
        <w:rPr>
          <w:rStyle w:val="21"/>
          <w:sz w:val="28"/>
          <w:szCs w:val="28"/>
        </w:rPr>
        <w:t xml:space="preserve"> (</w:t>
      </w:r>
      <w:r w:rsidR="002A3055">
        <w:rPr>
          <w:rStyle w:val="21"/>
          <w:sz w:val="28"/>
          <w:szCs w:val="28"/>
        </w:rPr>
        <w:t>Региональный портал</w:t>
      </w:r>
      <w:r w:rsidR="008B5D41">
        <w:rPr>
          <w:rStyle w:val="21"/>
          <w:sz w:val="28"/>
          <w:szCs w:val="28"/>
        </w:rPr>
        <w:t>)</w:t>
      </w:r>
      <w:r w:rsidRPr="00C646F4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7A79E2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>
        <w:rPr>
          <w:rStyle w:val="21"/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</w:t>
      </w:r>
      <w:r w:rsidRPr="007A79E2">
        <w:rPr>
          <w:rStyle w:val="21"/>
          <w:sz w:val="28"/>
          <w:szCs w:val="28"/>
        </w:rPr>
        <w:t>направленности;</w:t>
      </w:r>
    </w:p>
    <w:p w:rsidR="00C646F4" w:rsidRPr="00C646F4" w:rsidRDefault="00C646F4">
      <w:pPr>
        <w:pStyle w:val="210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1"/>
          <w:sz w:val="28"/>
          <w:szCs w:val="28"/>
        </w:rPr>
        <w:t xml:space="preserve">- выдача направления для зачисления ребенка </w:t>
      </w:r>
      <w:r w:rsidRPr="00C646F4">
        <w:rPr>
          <w:rStyle w:val="21"/>
          <w:sz w:val="28"/>
          <w:szCs w:val="28"/>
        </w:rPr>
        <w:t>в ДОО;</w:t>
      </w:r>
    </w:p>
    <w:p w:rsidR="00C646F4" w:rsidRPr="001C1B36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</w:t>
      </w:r>
      <w:r w:rsidRPr="001C1B36">
        <w:rPr>
          <w:rStyle w:val="21"/>
          <w:sz w:val="28"/>
          <w:szCs w:val="28"/>
        </w:rPr>
        <w:t>мотивированный отказ.</w:t>
      </w:r>
    </w:p>
    <w:p w:rsidR="00B00BF3" w:rsidRDefault="00C646F4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96192">
        <w:rPr>
          <w:rStyle w:val="21"/>
          <w:sz w:val="28"/>
          <w:szCs w:val="28"/>
        </w:rPr>
        <w:t>19. Выдача заявителю</w:t>
      </w:r>
    </w:p>
    <w:p w:rsidR="00B00BF3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1.</w:t>
      </w:r>
      <w:r w:rsidR="00C646F4" w:rsidRPr="00C96192">
        <w:rPr>
          <w:rStyle w:val="21"/>
          <w:sz w:val="28"/>
          <w:szCs w:val="28"/>
        </w:rPr>
        <w:t xml:space="preserve"> уведомления </w:t>
      </w:r>
      <w:r w:rsidR="001C1B36" w:rsidRPr="00102CEF">
        <w:rPr>
          <w:rStyle w:val="21"/>
          <w:sz w:val="28"/>
          <w:szCs w:val="28"/>
        </w:rPr>
        <w:t xml:space="preserve">или мотивированного отказа </w:t>
      </w:r>
      <w:r w:rsidR="00C646F4" w:rsidRPr="00C96192">
        <w:rPr>
          <w:rStyle w:val="21"/>
          <w:sz w:val="28"/>
          <w:szCs w:val="28"/>
        </w:rPr>
        <w:t xml:space="preserve">о постановке ребенка на учет для зачисления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>;</w:t>
      </w:r>
      <w:r w:rsidR="00FF2B38">
        <w:rPr>
          <w:rStyle w:val="21"/>
          <w:sz w:val="28"/>
          <w:szCs w:val="28"/>
        </w:rPr>
        <w:t xml:space="preserve"> </w:t>
      </w:r>
    </w:p>
    <w:p w:rsidR="00B00BF3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Style w:val="21"/>
          <w:sz w:val="28"/>
          <w:szCs w:val="28"/>
        </w:rPr>
        <w:lastRenderedPageBreak/>
        <w:t xml:space="preserve">2.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FF2B38">
        <w:rPr>
          <w:rFonts w:ascii="Times New Roman" w:hAnsi="Times New Roman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направленности; </w:t>
      </w:r>
    </w:p>
    <w:p w:rsidR="00B00BF3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0BF3">
        <w:rPr>
          <w:rFonts w:ascii="Times New Roman" w:hAnsi="Times New Roman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102CEF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</w:p>
    <w:p w:rsidR="00B22DF4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00BF3">
        <w:rPr>
          <w:rFonts w:ascii="Times New Roman" w:hAnsi="Times New Roman"/>
          <w:sz w:val="28"/>
          <w:szCs w:val="28"/>
        </w:rPr>
        <w:t xml:space="preserve"> </w:t>
      </w:r>
      <w:r w:rsidR="00C646F4" w:rsidRPr="00C96192">
        <w:rPr>
          <w:rStyle w:val="21"/>
          <w:sz w:val="28"/>
          <w:szCs w:val="28"/>
        </w:rPr>
        <w:t xml:space="preserve">направления для зачисления ребенка в </w:t>
      </w:r>
      <w:r w:rsidR="00F7592D">
        <w:rPr>
          <w:rStyle w:val="21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1"/>
          <w:sz w:val="28"/>
          <w:szCs w:val="28"/>
        </w:rPr>
        <w:t>;</w:t>
      </w:r>
    </w:p>
    <w:p w:rsidR="00B22DF4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5. </w:t>
      </w:r>
      <w:r w:rsidR="00B22DF4">
        <w:rPr>
          <w:rStyle w:val="21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1419B" w:rsidRDefault="00EE1108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1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6.</w:t>
      </w:r>
      <w:r w:rsidR="00B22DF4">
        <w:rPr>
          <w:rStyle w:val="21"/>
          <w:sz w:val="28"/>
          <w:szCs w:val="28"/>
        </w:rPr>
        <w:t xml:space="preserve"> </w:t>
      </w:r>
      <w:r w:rsidR="00C646F4" w:rsidRPr="00C96192">
        <w:rPr>
          <w:rStyle w:val="21"/>
          <w:sz w:val="28"/>
          <w:szCs w:val="28"/>
        </w:rPr>
        <w:t>мотивированного отказа</w:t>
      </w:r>
      <w:r w:rsidR="001F50F3">
        <w:rPr>
          <w:rStyle w:val="21"/>
          <w:sz w:val="28"/>
          <w:szCs w:val="28"/>
        </w:rPr>
        <w:t xml:space="preserve"> </w:t>
      </w:r>
      <w:r w:rsidR="001C1B36" w:rsidRPr="00102CEF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="00C646F4" w:rsidRPr="00C96192">
        <w:rPr>
          <w:rStyle w:val="21"/>
          <w:sz w:val="28"/>
          <w:szCs w:val="28"/>
        </w:rPr>
        <w:t xml:space="preserve"> осуществляется:</w:t>
      </w:r>
    </w:p>
    <w:p w:rsidR="00C646F4" w:rsidRPr="00B81AF6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  <w:u w:val="single"/>
        </w:rPr>
      </w:pPr>
      <w:r w:rsidRPr="00B81AF6">
        <w:rPr>
          <w:rStyle w:val="21"/>
          <w:sz w:val="28"/>
          <w:szCs w:val="28"/>
          <w:u w:val="single"/>
        </w:rPr>
        <w:t>- через функционал личного кабинета: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а) в случае подачи заявления в электронном виде через Портал</w:t>
      </w:r>
      <w:r w:rsidR="001F50F3">
        <w:rPr>
          <w:rStyle w:val="21"/>
          <w:sz w:val="28"/>
          <w:szCs w:val="28"/>
        </w:rPr>
        <w:t xml:space="preserve"> 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Региональный портал</w:t>
      </w:r>
      <w:r w:rsidR="007B0D86">
        <w:rPr>
          <w:rStyle w:val="21"/>
          <w:sz w:val="28"/>
          <w:szCs w:val="28"/>
        </w:rPr>
        <w:t>)</w:t>
      </w:r>
      <w:r w:rsidR="00183BDD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заявителя;</w:t>
      </w:r>
    </w:p>
    <w:p w:rsidR="00C646F4" w:rsidRPr="00B81AF6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  <w:u w:val="single"/>
        </w:rPr>
      </w:pPr>
      <w:r w:rsidRPr="00B81AF6">
        <w:rPr>
          <w:rStyle w:val="21"/>
          <w:sz w:val="28"/>
          <w:szCs w:val="28"/>
          <w:u w:val="single"/>
        </w:rPr>
        <w:t>- лично заявителю: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а) в случае обращения заявителя за предоставлением услуги в </w:t>
      </w:r>
      <w:r w:rsidR="001F50F3">
        <w:rPr>
          <w:rStyle w:val="21"/>
          <w:sz w:val="28"/>
          <w:szCs w:val="28"/>
        </w:rPr>
        <w:t xml:space="preserve">отдел образования администрации Тюльганского района </w:t>
      </w:r>
      <w:r w:rsidR="00954FF7">
        <w:rPr>
          <w:rStyle w:val="21"/>
          <w:sz w:val="28"/>
          <w:szCs w:val="28"/>
        </w:rPr>
        <w:t>и</w:t>
      </w:r>
      <w:r w:rsidR="008E4454">
        <w:rPr>
          <w:rStyle w:val="21"/>
          <w:sz w:val="28"/>
          <w:szCs w:val="28"/>
        </w:rPr>
        <w:t xml:space="preserve">ли </w:t>
      </w:r>
      <w:r w:rsidR="0018468C">
        <w:rPr>
          <w:rStyle w:val="21"/>
          <w:sz w:val="28"/>
          <w:szCs w:val="28"/>
        </w:rPr>
        <w:t>МФЦ</w:t>
      </w:r>
      <w:r w:rsidRPr="001F50F3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б) по желанию заявителя</w:t>
      </w:r>
      <w:r w:rsidR="00954FF7">
        <w:rPr>
          <w:rStyle w:val="21"/>
          <w:sz w:val="28"/>
          <w:szCs w:val="28"/>
        </w:rPr>
        <w:t>.</w:t>
      </w:r>
    </w:p>
    <w:p w:rsidR="00C646F4" w:rsidRPr="00C646F4" w:rsidRDefault="007922D3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20. </w:t>
      </w:r>
      <w:r w:rsidR="00C646F4" w:rsidRPr="00C646F4">
        <w:rPr>
          <w:rStyle w:val="21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1F50F3">
        <w:rPr>
          <w:rStyle w:val="21"/>
          <w:sz w:val="28"/>
          <w:szCs w:val="28"/>
        </w:rPr>
        <w:t xml:space="preserve"> </w:t>
      </w:r>
      <w:r w:rsidR="007B0D86">
        <w:rPr>
          <w:rStyle w:val="21"/>
          <w:sz w:val="28"/>
          <w:szCs w:val="28"/>
        </w:rPr>
        <w:t>(</w:t>
      </w:r>
      <w:r w:rsidR="00193CC7">
        <w:rPr>
          <w:rStyle w:val="21"/>
          <w:sz w:val="28"/>
          <w:szCs w:val="28"/>
        </w:rPr>
        <w:t>Регионального портала</w:t>
      </w:r>
      <w:r w:rsidR="007B0D86">
        <w:rPr>
          <w:rStyle w:val="21"/>
          <w:sz w:val="28"/>
          <w:szCs w:val="28"/>
        </w:rPr>
        <w:t>)</w:t>
      </w:r>
      <w:r w:rsidR="00C646F4" w:rsidRPr="00C646F4">
        <w:rPr>
          <w:rStyle w:val="21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>
        <w:rPr>
          <w:rStyle w:val="21"/>
          <w:sz w:val="28"/>
          <w:szCs w:val="28"/>
        </w:rPr>
        <w:t xml:space="preserve">– </w:t>
      </w:r>
      <w:r w:rsidR="00C646F4" w:rsidRPr="00C646F4">
        <w:rPr>
          <w:rStyle w:val="21"/>
          <w:sz w:val="28"/>
          <w:szCs w:val="28"/>
        </w:rPr>
        <w:t>в виде документа на бумажном носителе.</w:t>
      </w:r>
    </w:p>
    <w:p w:rsidR="00C646F4" w:rsidRDefault="00B8107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B81074">
        <w:rPr>
          <w:rStyle w:val="2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FF2B38">
        <w:rPr>
          <w:rStyle w:val="21"/>
          <w:sz w:val="28"/>
          <w:szCs w:val="28"/>
        </w:rPr>
        <w:t xml:space="preserve"> </w:t>
      </w:r>
      <w:r w:rsidRPr="00B81074">
        <w:rPr>
          <w:rStyle w:val="21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>
        <w:rPr>
          <w:rStyle w:val="21"/>
          <w:sz w:val="28"/>
          <w:szCs w:val="28"/>
        </w:rPr>
        <w:t>электронной подписи</w:t>
      </w:r>
      <w:r w:rsidRPr="00B81074">
        <w:rPr>
          <w:rStyle w:val="21"/>
          <w:sz w:val="28"/>
          <w:szCs w:val="28"/>
        </w:rPr>
        <w:t>, на своих технических средствах, а также возможность</w:t>
      </w:r>
      <w:r w:rsidR="00FF2B38">
        <w:rPr>
          <w:rStyle w:val="21"/>
          <w:sz w:val="28"/>
          <w:szCs w:val="28"/>
        </w:rPr>
        <w:t xml:space="preserve"> </w:t>
      </w:r>
      <w:r w:rsidRPr="00B81074">
        <w:rPr>
          <w:rStyle w:val="21"/>
          <w:sz w:val="28"/>
          <w:szCs w:val="28"/>
        </w:rPr>
        <w:t>направления такого электронного документа в иные органы (организации).</w:t>
      </w:r>
    </w:p>
    <w:p w:rsidR="00B81074" w:rsidRDefault="00B8107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:rsidR="00762F70" w:rsidRPr="00C646F4" w:rsidRDefault="00762F70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</w:p>
    <w:p w:rsidR="00C646F4" w:rsidRDefault="00180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0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>2</w:t>
      </w:r>
      <w:r w:rsidR="00224921">
        <w:rPr>
          <w:rStyle w:val="21"/>
          <w:sz w:val="28"/>
          <w:szCs w:val="28"/>
        </w:rPr>
        <w:t>1</w:t>
      </w:r>
      <w:r w:rsidRPr="00C646F4">
        <w:rPr>
          <w:rStyle w:val="21"/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Конвенция о правах ребенка </w:t>
      </w:r>
      <w:r w:rsidR="000E0C0F">
        <w:rPr>
          <w:rStyle w:val="21"/>
          <w:sz w:val="28"/>
          <w:szCs w:val="28"/>
        </w:rPr>
        <w:t>(</w:t>
      </w:r>
      <w:r w:rsidRPr="00C646F4">
        <w:rPr>
          <w:rStyle w:val="21"/>
          <w:sz w:val="28"/>
          <w:szCs w:val="28"/>
        </w:rPr>
        <w:t>одобрена Генеральной Ассамблеей ООН 20.11.1989 г.</w:t>
      </w:r>
      <w:r w:rsidR="000E0C0F">
        <w:rPr>
          <w:rStyle w:val="21"/>
          <w:sz w:val="28"/>
          <w:szCs w:val="28"/>
        </w:rPr>
        <w:t>)</w:t>
      </w:r>
      <w:r w:rsidRPr="00C646F4">
        <w:rPr>
          <w:rStyle w:val="21"/>
          <w:sz w:val="28"/>
          <w:szCs w:val="28"/>
        </w:rPr>
        <w:t>;</w:t>
      </w:r>
    </w:p>
    <w:p w:rsidR="00EA1D51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- </w:t>
      </w:r>
      <w:r w:rsidRPr="00C646F4">
        <w:rPr>
          <w:rStyle w:val="21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17.01.1992 № 2202-1 «О прокуратуре Российской Федерации»;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Закон Российской Федерации от 26.06.1992 № 3132-1 «О статусе судей в Российской Федерации»;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27.05.1998 № 76-ФЗ «О статусе военнослужащих»;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1C1B36" w:rsidRDefault="001C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187F98">
        <w:rPr>
          <w:rStyle w:val="21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0B6B47">
        <w:rPr>
          <w:rStyle w:val="21"/>
          <w:sz w:val="28"/>
          <w:szCs w:val="28"/>
        </w:rPr>
        <w:t>«</w:t>
      </w:r>
      <w:r w:rsidRPr="00187F98">
        <w:rPr>
          <w:rStyle w:val="21"/>
          <w:sz w:val="28"/>
          <w:szCs w:val="28"/>
        </w:rPr>
        <w:t>Теча</w:t>
      </w:r>
      <w:r>
        <w:rPr>
          <w:rStyle w:val="21"/>
          <w:sz w:val="28"/>
          <w:szCs w:val="28"/>
        </w:rPr>
        <w:t>»</w:t>
      </w:r>
      <w:r w:rsidR="0005249E">
        <w:rPr>
          <w:rStyle w:val="21"/>
          <w:sz w:val="28"/>
          <w:szCs w:val="28"/>
        </w:rPr>
        <w:t>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A1D51" w:rsidRPr="00C646F4" w:rsidRDefault="00EA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526B3D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C2168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28.12.2010 № 403-ФЗ «О Следственном комитете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07.02.2011 №3-ФЗ «О полиции»;- Федеральный закон от 29.12.2012 №273-Ф3 «Об образовании в Российской Федерации»;</w:t>
      </w:r>
    </w:p>
    <w:p w:rsidR="00526B3D" w:rsidRDefault="002C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>- Указ Президента Российской Федерации от 05.05.1992 № 431 «О мерах по социальной поддержке многодетных семей»;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C646F4" w:rsidRDefault="0005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hyperlink r:id="rId14" w:history="1">
        <w:r>
          <w:rPr>
            <w:rStyle w:val="ad"/>
            <w:rFonts w:ascii="Times New Roman" w:hAnsi="Times New Roman"/>
            <w:color w:val="auto"/>
            <w:sz w:val="28"/>
            <w:szCs w:val="28"/>
          </w:rPr>
          <w:t>п</w:t>
        </w:r>
        <w:r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Pr="0005249E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/>
          <w:sz w:val="28"/>
          <w:szCs w:val="28"/>
        </w:rPr>
        <w:t>;</w:t>
      </w:r>
      <w:r w:rsidR="00C646F4" w:rsidRPr="00C646F4">
        <w:rPr>
          <w:rStyle w:val="21"/>
          <w:sz w:val="28"/>
          <w:szCs w:val="28"/>
        </w:rPr>
        <w:t>- постановление Правительства Российской Федерации от 25.08.1999 №</w:t>
      </w:r>
      <w:r w:rsidR="00F01FD3">
        <w:rPr>
          <w:rStyle w:val="21"/>
          <w:sz w:val="28"/>
          <w:szCs w:val="28"/>
        </w:rPr>
        <w:t> </w:t>
      </w:r>
      <w:r w:rsidR="00C646F4" w:rsidRPr="00C646F4">
        <w:rPr>
          <w:rStyle w:val="21"/>
          <w:sz w:val="28"/>
          <w:szCs w:val="28"/>
        </w:rPr>
        <w:t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627AFD" w:rsidRPr="00C646F4" w:rsidRDefault="0018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1"/>
          <w:sz w:val="28"/>
          <w:szCs w:val="28"/>
        </w:rPr>
        <w:t>- постановление Правительства Российской Федерации от 09.02.2004 №</w:t>
      </w:r>
      <w:r w:rsidR="00DA2A94" w:rsidRPr="0005249E">
        <w:rPr>
          <w:rStyle w:val="21"/>
          <w:sz w:val="28"/>
          <w:szCs w:val="28"/>
        </w:rPr>
        <w:t> </w:t>
      </w:r>
      <w:r w:rsidRPr="00102CEF">
        <w:rPr>
          <w:rStyle w:val="21"/>
          <w:sz w:val="28"/>
          <w:szCs w:val="28"/>
        </w:rPr>
        <w:t xml:space="preserve">65 «О дополнительных гарантиях и компенсациях военнослужащим и сотрудникам федеральных органов исполнительной власти, участвующим в </w:t>
      </w:r>
      <w:r w:rsidRPr="00102CEF">
        <w:rPr>
          <w:rStyle w:val="21"/>
          <w:sz w:val="28"/>
          <w:szCs w:val="28"/>
        </w:rPr>
        <w:lastRenderedPageBreak/>
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постановление Правительства Российской Федерации от 12.08.2008 №</w:t>
      </w:r>
      <w:r w:rsidR="00F01FD3">
        <w:rPr>
          <w:rStyle w:val="21"/>
          <w:sz w:val="28"/>
          <w:szCs w:val="28"/>
        </w:rPr>
        <w:t> </w:t>
      </w:r>
      <w:r w:rsidRPr="00C646F4">
        <w:rPr>
          <w:rStyle w:val="21pt"/>
          <w:spacing w:val="0"/>
          <w:sz w:val="28"/>
          <w:szCs w:val="28"/>
          <w:lang w:val="ru-RU"/>
        </w:rPr>
        <w:t>587</w:t>
      </w:r>
      <w:r w:rsidRPr="00C646F4">
        <w:rPr>
          <w:rStyle w:val="21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распоряжение Правительства Российской Федерации от 17.12.2009 №</w:t>
      </w:r>
      <w:r w:rsidR="007B0D86">
        <w:rPr>
          <w:rStyle w:val="21"/>
          <w:sz w:val="28"/>
          <w:szCs w:val="28"/>
        </w:rPr>
        <w:t> </w:t>
      </w:r>
      <w:r w:rsidRPr="00C646F4">
        <w:rPr>
          <w:rStyle w:val="21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приказ Министерства образования и науки Российской Федерации от 30.08.2013 №</w:t>
      </w:r>
      <w:r w:rsidR="007B0D86">
        <w:rPr>
          <w:rStyle w:val="21"/>
          <w:sz w:val="28"/>
          <w:szCs w:val="28"/>
        </w:rPr>
        <w:t> </w:t>
      </w:r>
      <w:r w:rsidRPr="00C646F4">
        <w:rPr>
          <w:rStyle w:val="21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приказ Министерства образования и науки Российской Федерации от 08.04.2014 № 293 «Об утверждении Порядка приема на обучение по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 xml:space="preserve">- </w:t>
      </w:r>
      <w:r w:rsidRPr="00C646F4">
        <w:rPr>
          <w:rFonts w:ascii="Times New Roman" w:hAnsi="Times New Roman"/>
          <w:sz w:val="28"/>
          <w:szCs w:val="28"/>
        </w:rPr>
        <w:t xml:space="preserve">приказ </w:t>
      </w:r>
      <w:r w:rsidRPr="00C646F4">
        <w:rPr>
          <w:rStyle w:val="21"/>
          <w:sz w:val="28"/>
          <w:szCs w:val="28"/>
        </w:rPr>
        <w:t>Министерства образования и науки Российской Федерации</w:t>
      </w:r>
      <w:r w:rsidRPr="00C646F4">
        <w:rPr>
          <w:rFonts w:ascii="Times New Roman" w:hAnsi="Times New Roman"/>
          <w:sz w:val="28"/>
          <w:szCs w:val="28"/>
        </w:rPr>
        <w:t>от 28.12.2015 №</w:t>
      </w:r>
      <w:r w:rsidR="007B0D86">
        <w:rPr>
          <w:rFonts w:ascii="Times New Roman" w:hAnsi="Times New Roman"/>
          <w:sz w:val="28"/>
          <w:szCs w:val="28"/>
        </w:rPr>
        <w:t> </w:t>
      </w:r>
      <w:r w:rsidRPr="00C646F4">
        <w:rPr>
          <w:rFonts w:ascii="Times New Roman" w:hAnsi="Times New Roman"/>
          <w:sz w:val="28"/>
          <w:szCs w:val="28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постановление Правительства Оренбургской области от 14.01.2014 № 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526B3D" w:rsidRDefault="00AF5E35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  <w:shd w:val="clear" w:color="auto" w:fill="auto"/>
        </w:rPr>
        <w:lastRenderedPageBreak/>
        <w:t>- приказ департамента информационных технологий Оренбургской области от 18.03.2016 №</w:t>
      </w:r>
      <w:r>
        <w:rPr>
          <w:rStyle w:val="21"/>
          <w:sz w:val="28"/>
          <w:szCs w:val="28"/>
          <w:shd w:val="clear" w:color="auto" w:fill="auto"/>
        </w:rPr>
        <w:t> </w:t>
      </w:r>
      <w:r w:rsidRPr="00C646F4">
        <w:rPr>
          <w:rStyle w:val="21"/>
          <w:sz w:val="28"/>
          <w:szCs w:val="28"/>
          <w:shd w:val="clear" w:color="auto" w:fill="auto"/>
        </w:rPr>
        <w:t>12-пр «Об осуществлении процедуры регистрации граждан и активации учетных записей в ЕСИА»;</w:t>
      </w:r>
    </w:p>
    <w:p w:rsidR="00526B3D" w:rsidRDefault="00C646F4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- приказ департамента информационных технологий Оренбургской области от 11.05.2016 №</w:t>
      </w:r>
      <w:r w:rsidR="007B0D86">
        <w:rPr>
          <w:sz w:val="28"/>
          <w:szCs w:val="28"/>
        </w:rPr>
        <w:t> </w:t>
      </w:r>
      <w:r w:rsidRPr="00C646F4">
        <w:rPr>
          <w:sz w:val="28"/>
          <w:szCs w:val="28"/>
        </w:rPr>
        <w:t>19-пр «Об утверждении положения о системе оказания государственных и муниципальных услуг»;</w:t>
      </w:r>
    </w:p>
    <w:p w:rsidR="00C646F4" w:rsidRPr="00C646F4" w:rsidRDefault="00193CC7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образования </w:t>
      </w:r>
      <w:r w:rsidR="00A30A25">
        <w:rPr>
          <w:sz w:val="28"/>
          <w:szCs w:val="28"/>
          <w:u w:val="single"/>
        </w:rPr>
        <w:t>Тюльган</w:t>
      </w:r>
      <w:r w:rsidR="002144D1">
        <w:rPr>
          <w:sz w:val="28"/>
          <w:szCs w:val="28"/>
          <w:u w:val="single"/>
        </w:rPr>
        <w:t>ский район</w:t>
      </w:r>
      <w:r>
        <w:rPr>
          <w:sz w:val="28"/>
          <w:szCs w:val="28"/>
        </w:rPr>
        <w:t>;</w:t>
      </w:r>
    </w:p>
    <w:p w:rsidR="00C646F4" w:rsidRPr="00C646F4" w:rsidRDefault="00C646F4" w:rsidP="00102CEF">
      <w:pPr>
        <w:tabs>
          <w:tab w:val="left" w:pos="709"/>
        </w:tabs>
        <w:spacing w:after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Fonts w:ascii="Times New Roman" w:hAnsi="Times New Roman"/>
          <w:sz w:val="28"/>
          <w:szCs w:val="28"/>
        </w:rPr>
        <w:t>- настоящи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Административны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регламент</w:t>
      </w:r>
      <w:r w:rsidR="008E4454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210"/>
        <w:shd w:val="clear" w:color="auto" w:fill="auto"/>
        <w:tabs>
          <w:tab w:val="left" w:pos="1493"/>
        </w:tabs>
        <w:spacing w:before="0" w:line="240" w:lineRule="auto"/>
        <w:ind w:firstLine="709"/>
        <w:jc w:val="both"/>
        <w:rPr>
          <w:rStyle w:val="21"/>
          <w:rFonts w:eastAsia="Arial Unicode MS" w:cs="Times New Roman"/>
          <w:sz w:val="28"/>
          <w:szCs w:val="28"/>
          <w:lang w:eastAsia="ru-RU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2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11C51">
        <w:rPr>
          <w:rStyle w:val="21"/>
          <w:sz w:val="28"/>
          <w:szCs w:val="28"/>
        </w:rPr>
        <w:t>2</w:t>
      </w:r>
      <w:r w:rsidR="00224921">
        <w:rPr>
          <w:rStyle w:val="21"/>
          <w:sz w:val="28"/>
          <w:szCs w:val="28"/>
        </w:rPr>
        <w:t>2</w:t>
      </w:r>
      <w:r w:rsidRPr="00811C51">
        <w:rPr>
          <w:rStyle w:val="21"/>
          <w:sz w:val="28"/>
          <w:szCs w:val="28"/>
        </w:rPr>
        <w:t xml:space="preserve">. </w:t>
      </w:r>
      <w:r w:rsidRPr="00811C51">
        <w:rPr>
          <w:sz w:val="28"/>
          <w:szCs w:val="28"/>
        </w:rPr>
        <w:t>Для получения мун</w:t>
      </w:r>
      <w:r w:rsidRPr="00C646F4">
        <w:rPr>
          <w:sz w:val="28"/>
          <w:szCs w:val="28"/>
        </w:rPr>
        <w:t>иципальной услуги п</w:t>
      </w:r>
      <w:r w:rsidRPr="00C646F4">
        <w:rPr>
          <w:rStyle w:val="21"/>
          <w:sz w:val="28"/>
          <w:szCs w:val="28"/>
        </w:rPr>
        <w:t>ри подаче заявления на личном приеме</w:t>
      </w:r>
      <w:r w:rsidRPr="00C646F4">
        <w:rPr>
          <w:sz w:val="28"/>
          <w:szCs w:val="28"/>
        </w:rPr>
        <w:t xml:space="preserve"> заявитель предоставляет следующие документы</w:t>
      </w:r>
      <w:r w:rsidRPr="00C646F4">
        <w:rPr>
          <w:rStyle w:val="21"/>
          <w:sz w:val="28"/>
          <w:szCs w:val="28"/>
        </w:rPr>
        <w:t>:</w:t>
      </w:r>
    </w:p>
    <w:p w:rsidR="00C646F4" w:rsidRP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заявление</w:t>
      </w:r>
      <w:r w:rsidR="007B5AED">
        <w:rPr>
          <w:rStyle w:val="21"/>
          <w:sz w:val="28"/>
          <w:szCs w:val="28"/>
        </w:rPr>
        <w:t xml:space="preserve"> по установленной форме</w:t>
      </w:r>
      <w:r w:rsidRPr="00C646F4">
        <w:rPr>
          <w:rStyle w:val="21"/>
          <w:sz w:val="28"/>
          <w:szCs w:val="28"/>
        </w:rPr>
        <w:t xml:space="preserve">; </w:t>
      </w:r>
    </w:p>
    <w:p w:rsidR="00C646F4" w:rsidRP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удостоверяющий личность заявителя;</w:t>
      </w:r>
    </w:p>
    <w:p w:rsidR="00C646F4" w:rsidRPr="00C646F4" w:rsidRDefault="00C646F4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811C51" w:rsidRDefault="00811C51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183BDD">
        <w:rPr>
          <w:rStyle w:val="21"/>
          <w:sz w:val="28"/>
          <w:szCs w:val="28"/>
        </w:rPr>
        <w:t>- свидетельство о рождении ребенка;</w:t>
      </w:r>
    </w:p>
    <w:p w:rsidR="00844D0C" w:rsidRDefault="00844D0C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СНИЛС заявителя;</w:t>
      </w:r>
    </w:p>
    <w:p w:rsidR="00844D0C" w:rsidRPr="00183BDD" w:rsidRDefault="00844D0C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СНИЛС ребенка;</w:t>
      </w:r>
    </w:p>
    <w:p w:rsidR="00C646F4" w:rsidRPr="00C646F4" w:rsidRDefault="00C646F4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наличии);</w:t>
      </w:r>
    </w:p>
    <w:p w:rsidR="00C646F4" w:rsidRPr="00C646F4" w:rsidRDefault="00C646F4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</w:t>
      </w:r>
      <w:r w:rsidR="00242EC2">
        <w:rPr>
          <w:rStyle w:val="21"/>
          <w:sz w:val="28"/>
          <w:szCs w:val="28"/>
        </w:rPr>
        <w:t>ниченными возможностями здоровья</w:t>
      </w:r>
      <w:r w:rsidR="00844D0C">
        <w:rPr>
          <w:rStyle w:val="21"/>
          <w:sz w:val="28"/>
          <w:szCs w:val="28"/>
        </w:rPr>
        <w:t>)</w:t>
      </w:r>
      <w:r w:rsidRPr="00242EC2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C646F4">
        <w:rPr>
          <w:rStyle w:val="21"/>
          <w:sz w:val="28"/>
          <w:szCs w:val="28"/>
        </w:rPr>
        <w:t>2</w:t>
      </w:r>
      <w:r w:rsidR="00224921">
        <w:rPr>
          <w:rStyle w:val="21"/>
          <w:sz w:val="28"/>
          <w:szCs w:val="28"/>
        </w:rPr>
        <w:t>3</w:t>
      </w:r>
      <w:r w:rsidRPr="00C646F4">
        <w:rPr>
          <w:rStyle w:val="21"/>
          <w:sz w:val="28"/>
          <w:szCs w:val="28"/>
        </w:rPr>
        <w:t xml:space="preserve">. </w:t>
      </w:r>
      <w:r w:rsidRPr="00C646F4">
        <w:rPr>
          <w:sz w:val="28"/>
          <w:szCs w:val="28"/>
        </w:rPr>
        <w:t xml:space="preserve">Для получения муниципальной услуги </w:t>
      </w:r>
      <w:r w:rsidRPr="00C646F4">
        <w:rPr>
          <w:rStyle w:val="21"/>
          <w:sz w:val="28"/>
          <w:szCs w:val="28"/>
        </w:rPr>
        <w:t>при подаче заявления через Портал</w:t>
      </w:r>
      <w:r w:rsidR="008B5D41">
        <w:rPr>
          <w:rStyle w:val="21"/>
          <w:sz w:val="28"/>
          <w:szCs w:val="28"/>
        </w:rPr>
        <w:t xml:space="preserve"> (</w:t>
      </w:r>
      <w:r w:rsidR="00C968E7">
        <w:rPr>
          <w:rStyle w:val="21"/>
          <w:sz w:val="28"/>
          <w:szCs w:val="28"/>
        </w:rPr>
        <w:t>Региональный портал</w:t>
      </w:r>
      <w:r w:rsidR="008B5D41">
        <w:rPr>
          <w:rStyle w:val="21"/>
          <w:sz w:val="28"/>
          <w:szCs w:val="28"/>
        </w:rPr>
        <w:t>)</w:t>
      </w:r>
      <w:r w:rsidRPr="00C646F4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C646F4">
        <w:rPr>
          <w:rStyle w:val="21"/>
          <w:sz w:val="28"/>
          <w:szCs w:val="28"/>
        </w:rPr>
        <w:t>:</w:t>
      </w:r>
    </w:p>
    <w:p w:rsidR="00C646F4" w:rsidRPr="00C646F4" w:rsidRDefault="00C646F4">
      <w:pPr>
        <w:pStyle w:val="22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EE010D">
        <w:rPr>
          <w:rStyle w:val="21"/>
          <w:sz w:val="28"/>
          <w:szCs w:val="28"/>
        </w:rPr>
        <w:t xml:space="preserve">- заявление, </w:t>
      </w:r>
      <w:r w:rsidR="00180603" w:rsidRPr="00102CEF">
        <w:rPr>
          <w:rStyle w:val="21"/>
          <w:sz w:val="28"/>
          <w:szCs w:val="28"/>
        </w:rPr>
        <w:t>сгенерированное автоматически при заполнении форм, представленных</w:t>
      </w:r>
      <w:r w:rsidRPr="00EE010D">
        <w:rPr>
          <w:rStyle w:val="21"/>
          <w:sz w:val="28"/>
          <w:szCs w:val="28"/>
        </w:rPr>
        <w:t xml:space="preserve"> на Портале</w:t>
      </w:r>
      <w:r w:rsidR="002D7260">
        <w:rPr>
          <w:rStyle w:val="21"/>
          <w:sz w:val="28"/>
          <w:szCs w:val="28"/>
        </w:rPr>
        <w:t xml:space="preserve"> </w:t>
      </w:r>
      <w:r w:rsidR="007B0D86" w:rsidRPr="00EE010D">
        <w:rPr>
          <w:rStyle w:val="21"/>
          <w:sz w:val="28"/>
          <w:szCs w:val="28"/>
        </w:rPr>
        <w:t>(</w:t>
      </w:r>
      <w:r w:rsidR="00C968E7" w:rsidRPr="00EE010D">
        <w:rPr>
          <w:rStyle w:val="21"/>
          <w:sz w:val="28"/>
          <w:szCs w:val="28"/>
        </w:rPr>
        <w:t>Региональном портале</w:t>
      </w:r>
      <w:r w:rsidR="007B0D86" w:rsidRPr="00EE010D">
        <w:rPr>
          <w:rStyle w:val="21"/>
          <w:sz w:val="28"/>
          <w:szCs w:val="28"/>
        </w:rPr>
        <w:t>)</w:t>
      </w:r>
      <w:r w:rsidR="0033118C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2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5720B" w:rsidRPr="00183BDD" w:rsidRDefault="0015720B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183BDD">
        <w:rPr>
          <w:rStyle w:val="21"/>
          <w:sz w:val="28"/>
          <w:szCs w:val="28"/>
        </w:rPr>
        <w:t>- свидетельство о рождении ребенка;</w:t>
      </w:r>
    </w:p>
    <w:p w:rsidR="00C646F4" w:rsidRPr="00C646F4" w:rsidRDefault="00C646F4">
      <w:pPr>
        <w:pStyle w:val="22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1"/>
          <w:rFonts w:eastAsia="Calibri"/>
          <w:sz w:val="28"/>
          <w:szCs w:val="28"/>
          <w:lang w:eastAsia="en-US"/>
        </w:rPr>
      </w:pPr>
      <w:r w:rsidRPr="00C646F4">
        <w:rPr>
          <w:rStyle w:val="21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федеральным, региональным законодательством, а также муниципальными нормативными правовыми актами (при наличии);</w:t>
      </w:r>
    </w:p>
    <w:p w:rsidR="00C646F4" w:rsidRPr="00344843" w:rsidRDefault="007E7611" w:rsidP="00344843">
      <w:pPr>
        <w:pStyle w:val="22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21"/>
          <w:sz w:val="28"/>
          <w:szCs w:val="28"/>
        </w:rPr>
        <w:t xml:space="preserve">- </w:t>
      </w:r>
      <w:r w:rsidR="00476617">
        <w:rPr>
          <w:rStyle w:val="21"/>
          <w:sz w:val="28"/>
          <w:szCs w:val="28"/>
        </w:rPr>
        <w:t xml:space="preserve">заключение (рекомендации) </w:t>
      </w:r>
      <w:r w:rsidR="00C646F4" w:rsidRPr="00C646F4">
        <w:rPr>
          <w:rStyle w:val="21"/>
          <w:sz w:val="28"/>
          <w:szCs w:val="28"/>
        </w:rPr>
        <w:t xml:space="preserve">психолого-медико-педагогической </w:t>
      </w:r>
      <w:r w:rsidR="00C646F4" w:rsidRPr="00C646F4">
        <w:rPr>
          <w:rStyle w:val="21"/>
          <w:sz w:val="28"/>
          <w:szCs w:val="28"/>
        </w:rPr>
        <w:lastRenderedPageBreak/>
        <w:t>комиссии для постановки на учет в группы компенсирующей или комбинированной направленности (для детей с огранич</w:t>
      </w:r>
      <w:r w:rsidR="00344843">
        <w:rPr>
          <w:rStyle w:val="21"/>
          <w:sz w:val="28"/>
          <w:szCs w:val="28"/>
        </w:rPr>
        <w:t>енными возможностями здоровья)</w:t>
      </w:r>
      <w:r w:rsidR="00C646F4" w:rsidRPr="00C646F4">
        <w:rPr>
          <w:rStyle w:val="21"/>
          <w:sz w:val="28"/>
          <w:szCs w:val="28"/>
        </w:rPr>
        <w:t>.</w:t>
      </w:r>
    </w:p>
    <w:p w:rsidR="005551AE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Arial Unicode MS" w:cs="Times New Roman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>2</w:t>
      </w:r>
      <w:r w:rsidR="00224921">
        <w:rPr>
          <w:rStyle w:val="21"/>
          <w:sz w:val="28"/>
          <w:szCs w:val="28"/>
        </w:rPr>
        <w:t>4</w:t>
      </w:r>
      <w:r w:rsidRPr="00C646F4">
        <w:rPr>
          <w:rStyle w:val="2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>
        <w:rPr>
          <w:rStyle w:val="21"/>
          <w:sz w:val="28"/>
          <w:szCs w:val="28"/>
        </w:rPr>
        <w:t>.</w:t>
      </w:r>
    </w:p>
    <w:p w:rsidR="00472687" w:rsidRPr="00153D70" w:rsidRDefault="00472687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B" w:rsidRPr="00102CEF" w:rsidRDefault="00C646F4" w:rsidP="00102CEF">
      <w:pPr>
        <w:pStyle w:val="ConsPlusNormal"/>
        <w:numPr>
          <w:ilvl w:val="0"/>
          <w:numId w:val="45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102CE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>
        <w:rPr>
          <w:rFonts w:ascii="Times New Roman" w:hAnsi="Times New Roman" w:cs="Times New Roman"/>
          <w:sz w:val="28"/>
          <w:szCs w:val="28"/>
        </w:rPr>
        <w:t>,</w:t>
      </w:r>
      <w:r w:rsidR="005551A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646F4" w:rsidRPr="00526B3D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DE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62F70" w:rsidRPr="005254DE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26. Заявитель вправе предоставить документы следующими способами: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D812EE"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46F0">
        <w:rPr>
          <w:rFonts w:ascii="Times New Roman" w:hAnsi="Times New Roman" w:cs="Times New Roman"/>
          <w:sz w:val="28"/>
          <w:szCs w:val="28"/>
        </w:rPr>
        <w:t>через МФЦ</w:t>
      </w:r>
      <w:r w:rsidR="004F46F0" w:rsidRPr="004F46F0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27. При подаче заявления и прилагаемых к нему документов посредством личного обращения в </w:t>
      </w:r>
      <w:r w:rsidR="00D812EE"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="00183BDD">
        <w:rPr>
          <w:rFonts w:ascii="Times New Roman" w:hAnsi="Times New Roman" w:cs="Times New Roman"/>
          <w:sz w:val="28"/>
          <w:szCs w:val="28"/>
        </w:rPr>
        <w:t xml:space="preserve"> </w:t>
      </w:r>
      <w:r w:rsidRPr="00E5485E">
        <w:rPr>
          <w:rFonts w:ascii="Times New Roman" w:hAnsi="Times New Roman" w:cs="Times New Roman"/>
          <w:sz w:val="28"/>
          <w:szCs w:val="28"/>
        </w:rPr>
        <w:t>или через МФЦ заявитель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D812EE"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>
        <w:rPr>
          <w:rStyle w:val="21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>
        <w:rPr>
          <w:rFonts w:ascii="Times New Roman" w:hAnsi="Times New Roman" w:cs="Times New Roman"/>
          <w:sz w:val="28"/>
          <w:szCs w:val="28"/>
        </w:rPr>
        <w:t xml:space="preserve"> 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</w:t>
      </w:r>
      <w:r w:rsidR="00D812EE">
        <w:rPr>
          <w:rFonts w:ascii="Times New Roman" w:hAnsi="Times New Roman" w:cs="Times New Roman"/>
          <w:sz w:val="28"/>
          <w:szCs w:val="28"/>
        </w:rPr>
        <w:t xml:space="preserve"> </w:t>
      </w:r>
      <w:r w:rsidR="00F618E3">
        <w:rPr>
          <w:rFonts w:ascii="Times New Roman" w:hAnsi="Times New Roman" w:cs="Times New Roman"/>
          <w:sz w:val="28"/>
          <w:szCs w:val="28"/>
        </w:rPr>
        <w:t>31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 w:rsidR="00D812EE"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:rsidR="00C646F4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C646F4" w:rsidRPr="00C646F4" w:rsidRDefault="0055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8E3">
        <w:rPr>
          <w:rFonts w:ascii="Times New Roman" w:hAnsi="Times New Roman" w:cs="Times New Roman"/>
          <w:sz w:val="28"/>
          <w:szCs w:val="28"/>
        </w:rPr>
        <w:t>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тексты документов написаны разборчиво;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646F4" w:rsidRP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C646F4" w:rsidRDefault="00C646F4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31. </w:t>
      </w:r>
      <w:r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F618E3" w:rsidRPr="00C646F4" w:rsidRDefault="00F618E3">
      <w:pPr>
        <w:pStyle w:val="21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docx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odt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png</w:t>
      </w:r>
      <w:r w:rsidRPr="00C646F4">
        <w:rPr>
          <w:rFonts w:eastAsia="Calibri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 w:rsidR="00526B3D"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E0C0F"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 w:rsidR="000E0C0F"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2</w:t>
      </w:r>
      <w:r w:rsidRPr="00C646F4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054D3E" w:rsidRPr="00C646F4" w:rsidRDefault="0018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="00054D3E"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C646F4" w:rsidRPr="00054D3E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3</w:t>
      </w:r>
      <w:r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597ACD">
        <w:rPr>
          <w:rFonts w:ascii="Times New Roman" w:hAnsi="Times New Roman" w:cs="Times New Roman"/>
          <w:sz w:val="28"/>
          <w:szCs w:val="28"/>
        </w:rPr>
        <w:t xml:space="preserve"> </w:t>
      </w:r>
      <w:r w:rsidR="008B5D41">
        <w:rPr>
          <w:rFonts w:ascii="Times New Roman" w:hAnsi="Times New Roman" w:cs="Times New Roman"/>
          <w:sz w:val="28"/>
          <w:szCs w:val="28"/>
        </w:rPr>
        <w:t>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180603" w:rsidRPr="00102CEF">
        <w:rPr>
          <w:rFonts w:ascii="Times New Roman" w:hAnsi="Times New Roman" w:cs="Times New Roman"/>
          <w:sz w:val="28"/>
          <w:szCs w:val="28"/>
        </w:rPr>
        <w:t>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</w:t>
      </w:r>
      <w:r w:rsidR="00631724" w:rsidRPr="00054D3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</w:t>
      </w:r>
      <w:r w:rsidR="00631724" w:rsidRPr="00054D3E">
        <w:rPr>
          <w:rFonts w:ascii="Times New Roman" w:hAnsi="Times New Roman" w:cs="Times New Roman"/>
          <w:sz w:val="28"/>
          <w:szCs w:val="28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33.2.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 w:rsidR="00D554A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</w:t>
      </w:r>
      <w:r w:rsidR="0090685C" w:rsidRPr="00054D3E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формы запроса без потери ранее введенной информации;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</w:t>
      </w:r>
      <w:r w:rsidR="0090685C" w:rsidRPr="00054D3E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80801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запросов – в течение не менее 3 месяцев;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0C6B69">
        <w:rPr>
          <w:rFonts w:ascii="Times New Roman" w:hAnsi="Times New Roman" w:cs="Times New Roman"/>
          <w:sz w:val="28"/>
          <w:szCs w:val="28"/>
        </w:rPr>
        <w:t>4</w:t>
      </w:r>
      <w:r w:rsidRPr="00C646F4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18E3" w:rsidRPr="00C646F4" w:rsidRDefault="0078080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="00F618E3"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="00F618E3"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18E3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F618E3"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646F4" w:rsidRPr="00C646F4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 w:rsidP="00102CEF">
      <w:pPr>
        <w:pStyle w:val="210"/>
        <w:numPr>
          <w:ilvl w:val="0"/>
          <w:numId w:val="46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C646F4">
        <w:rPr>
          <w:rStyle w:val="21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Pr="000C6B69">
        <w:rPr>
          <w:rFonts w:ascii="Times New Roman" w:hAnsi="Times New Roman"/>
          <w:sz w:val="28"/>
          <w:szCs w:val="28"/>
        </w:rPr>
        <w:t>22</w:t>
      </w:r>
      <w:r w:rsidR="00311E5D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0C6B69">
        <w:rPr>
          <w:rFonts w:ascii="Times New Roman" w:hAnsi="Times New Roman"/>
          <w:sz w:val="28"/>
          <w:szCs w:val="28"/>
        </w:rPr>
        <w:t>27-3</w:t>
      </w:r>
      <w:r w:rsidR="00F618E3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6B3D">
        <w:rPr>
          <w:rFonts w:ascii="Times New Roman" w:hAnsi="Times New Roman"/>
          <w:sz w:val="28"/>
          <w:szCs w:val="28"/>
        </w:rPr>
        <w:t>ам</w:t>
      </w:r>
      <w:r w:rsidRPr="00526B3D">
        <w:rPr>
          <w:rFonts w:ascii="Times New Roman" w:hAnsi="Times New Roman"/>
          <w:sz w:val="28"/>
          <w:szCs w:val="28"/>
        </w:rPr>
        <w:t xml:space="preserve"> 6</w:t>
      </w:r>
      <w:r w:rsidR="00556865" w:rsidRPr="00526B3D">
        <w:rPr>
          <w:rFonts w:ascii="Times New Roman" w:hAnsi="Times New Roman"/>
          <w:sz w:val="28"/>
          <w:szCs w:val="28"/>
        </w:rPr>
        <w:t>2 и 77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2774FB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- отказ заявителя подписать согласие на обработку персональных данных.</w:t>
      </w:r>
    </w:p>
    <w:p w:rsidR="00CA5A2C" w:rsidRPr="00E73055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36.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102CEF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37.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102CEF">
        <w:rPr>
          <w:rStyle w:val="21"/>
          <w:sz w:val="28"/>
          <w:szCs w:val="28"/>
        </w:rPr>
        <w:t xml:space="preserve">. </w:t>
      </w:r>
    </w:p>
    <w:p w:rsidR="00126D4A" w:rsidRPr="00E73055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0C6B69" w:rsidRPr="00E73055">
        <w:rPr>
          <w:rFonts w:ascii="Times New Roman" w:hAnsi="Times New Roman" w:cs="Times New Roman"/>
          <w:sz w:val="28"/>
          <w:szCs w:val="28"/>
        </w:rPr>
        <w:t>8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C646F4" w:rsidRPr="00102CEF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0C6B69">
        <w:rPr>
          <w:sz w:val="28"/>
          <w:szCs w:val="28"/>
        </w:rPr>
        <w:t>9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C646F4">
        <w:rPr>
          <w:rStyle w:val="21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646F4" w:rsidRPr="00C646F4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 w:rsidRPr="005254DE">
        <w:rPr>
          <w:rStyle w:val="21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102CEF">
        <w:rPr>
          <w:rStyle w:val="21"/>
          <w:sz w:val="28"/>
          <w:szCs w:val="28"/>
        </w:rPr>
        <w:t xml:space="preserve"> ребенка</w:t>
      </w:r>
      <w:r w:rsidRPr="005254DE">
        <w:rPr>
          <w:rStyle w:val="21"/>
          <w:sz w:val="28"/>
          <w:szCs w:val="28"/>
        </w:rPr>
        <w:t>, поступившего д</w:t>
      </w:r>
      <w:r w:rsidRPr="00C646F4">
        <w:rPr>
          <w:rStyle w:val="21"/>
          <w:sz w:val="28"/>
          <w:szCs w:val="28"/>
        </w:rPr>
        <w:t>ругим способом;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наличие </w:t>
      </w:r>
      <w:r w:rsidR="00FC58AF">
        <w:rPr>
          <w:rStyle w:val="21"/>
          <w:sz w:val="28"/>
          <w:szCs w:val="28"/>
        </w:rPr>
        <w:t>информации о постановке</w:t>
      </w:r>
      <w:r w:rsidR="00123948">
        <w:rPr>
          <w:rStyle w:val="21"/>
          <w:sz w:val="28"/>
          <w:szCs w:val="28"/>
        </w:rPr>
        <w:t xml:space="preserve"> </w:t>
      </w:r>
      <w:r w:rsidR="00FC58AF" w:rsidRPr="00C646F4">
        <w:rPr>
          <w:rFonts w:cs="Times New Roman"/>
          <w:sz w:val="28"/>
          <w:szCs w:val="28"/>
        </w:rPr>
        <w:t>ребенка на учет для зачисления в ДОО</w:t>
      </w:r>
      <w:r w:rsidRPr="00C646F4">
        <w:rPr>
          <w:rStyle w:val="21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предоставление заявителем недостоверных сведений;</w:t>
      </w:r>
    </w:p>
    <w:p w:rsidR="00C646F4" w:rsidRPr="00C646F4" w:rsidRDefault="00C646F4">
      <w:pPr>
        <w:pStyle w:val="21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- отсутствие у заявителя права на получение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2E6B94" w:rsidRDefault="00E73055" w:rsidP="00EB7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42. </w:t>
      </w:r>
      <w:r w:rsidR="002C37D9" w:rsidRPr="00E73055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E73055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123948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:rsidR="00CA5A2C" w:rsidRPr="00C646F4" w:rsidRDefault="00CA5A2C" w:rsidP="00EB7A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646F4" w:rsidRPr="00C646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1" w:rsidRPr="00C646F4" w:rsidRDefault="00C646F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>4</w:t>
      </w:r>
      <w:r w:rsidR="00E73055">
        <w:rPr>
          <w:rStyle w:val="21"/>
          <w:sz w:val="28"/>
          <w:szCs w:val="28"/>
        </w:rPr>
        <w:t>4</w:t>
      </w:r>
      <w:r w:rsidRPr="00C646F4">
        <w:rPr>
          <w:rStyle w:val="21"/>
          <w:sz w:val="28"/>
          <w:szCs w:val="28"/>
        </w:rPr>
        <w:t xml:space="preserve">. </w:t>
      </w:r>
      <w:r w:rsidR="00630F51">
        <w:rPr>
          <w:rStyle w:val="21"/>
          <w:sz w:val="28"/>
          <w:szCs w:val="28"/>
        </w:rPr>
        <w:t>П</w:t>
      </w:r>
      <w:r w:rsidR="00630F51" w:rsidRPr="00C646F4">
        <w:rPr>
          <w:rStyle w:val="21"/>
          <w:sz w:val="28"/>
          <w:szCs w:val="28"/>
        </w:rPr>
        <w:t>риём заявлени</w:t>
      </w:r>
      <w:r w:rsidR="00630F51">
        <w:rPr>
          <w:rStyle w:val="21"/>
          <w:sz w:val="28"/>
          <w:szCs w:val="28"/>
        </w:rPr>
        <w:t>й</w:t>
      </w:r>
      <w:r w:rsidR="00630F51" w:rsidRPr="00C646F4">
        <w:rPr>
          <w:rStyle w:val="21"/>
          <w:sz w:val="28"/>
          <w:szCs w:val="28"/>
        </w:rPr>
        <w:t xml:space="preserve"> о постановке ребенка на учет для зачисления в ДОО</w:t>
      </w:r>
      <w:r w:rsidR="00343368">
        <w:rPr>
          <w:rStyle w:val="21"/>
          <w:sz w:val="28"/>
          <w:szCs w:val="28"/>
        </w:rPr>
        <w:t>,</w:t>
      </w:r>
      <w:r w:rsidR="001E0F3A">
        <w:rPr>
          <w:rStyle w:val="21"/>
          <w:sz w:val="28"/>
          <w:szCs w:val="28"/>
        </w:rPr>
        <w:t xml:space="preserve"> </w:t>
      </w:r>
      <w:r w:rsidR="00D60321">
        <w:rPr>
          <w:rStyle w:val="21"/>
          <w:sz w:val="28"/>
          <w:szCs w:val="28"/>
        </w:rPr>
        <w:t xml:space="preserve">в том числе </w:t>
      </w:r>
      <w:r w:rsidR="00E73055">
        <w:rPr>
          <w:rStyle w:val="21"/>
          <w:sz w:val="28"/>
          <w:szCs w:val="28"/>
        </w:rPr>
        <w:t>для осуществления</w:t>
      </w:r>
      <w:r w:rsidR="00630F51" w:rsidRPr="002C37D9">
        <w:rPr>
          <w:rStyle w:val="21"/>
          <w:sz w:val="28"/>
          <w:szCs w:val="28"/>
        </w:rPr>
        <w:t xml:space="preserve"> перевода в другую дошкольную образовательную организацию</w:t>
      </w:r>
      <w:r w:rsidR="00343368">
        <w:rPr>
          <w:rStyle w:val="21"/>
          <w:sz w:val="28"/>
          <w:szCs w:val="28"/>
        </w:rPr>
        <w:t>,</w:t>
      </w:r>
      <w:r w:rsidR="00E73055">
        <w:rPr>
          <w:rStyle w:val="21"/>
          <w:sz w:val="28"/>
          <w:szCs w:val="28"/>
        </w:rPr>
        <w:t xml:space="preserve"> осуществляющую образовательную </w:t>
      </w:r>
      <w:r w:rsidR="00E73055">
        <w:rPr>
          <w:rStyle w:val="21"/>
          <w:sz w:val="28"/>
          <w:szCs w:val="28"/>
        </w:rPr>
        <w:lastRenderedPageBreak/>
        <w:t xml:space="preserve">деятельность </w:t>
      </w:r>
      <w:r w:rsidR="00E73055" w:rsidRPr="00526B3D">
        <w:rPr>
          <w:rStyle w:val="21"/>
          <w:sz w:val="28"/>
          <w:szCs w:val="28"/>
        </w:rPr>
        <w:t>по образовательным программам соответствующих уровня</w:t>
      </w:r>
      <w:r w:rsidR="001E0F3A">
        <w:rPr>
          <w:rStyle w:val="21"/>
          <w:sz w:val="28"/>
          <w:szCs w:val="28"/>
        </w:rPr>
        <w:t xml:space="preserve"> </w:t>
      </w:r>
      <w:r w:rsidR="00E73055" w:rsidRPr="00526B3D">
        <w:rPr>
          <w:rStyle w:val="21"/>
          <w:sz w:val="28"/>
          <w:szCs w:val="28"/>
        </w:rPr>
        <w:t>и направленности</w:t>
      </w:r>
      <w:r w:rsidR="00D60321" w:rsidRPr="00526B3D">
        <w:rPr>
          <w:rStyle w:val="21"/>
          <w:sz w:val="28"/>
          <w:szCs w:val="28"/>
        </w:rPr>
        <w:t xml:space="preserve">, </w:t>
      </w:r>
      <w:r w:rsidR="00D60321">
        <w:rPr>
          <w:rStyle w:val="21"/>
          <w:sz w:val="28"/>
          <w:szCs w:val="28"/>
        </w:rPr>
        <w:t>о внесении изменений в ранее поданное заявление о постановке ребенка на учет для зачисления в ДОО,</w:t>
      </w:r>
      <w:r w:rsidR="00630F51" w:rsidRPr="002C37D9">
        <w:rPr>
          <w:rStyle w:val="21"/>
          <w:sz w:val="28"/>
          <w:szCs w:val="28"/>
        </w:rPr>
        <w:t xml:space="preserve"> осуществляется в течение всего </w:t>
      </w:r>
      <w:r w:rsidR="00343368">
        <w:rPr>
          <w:rStyle w:val="21"/>
          <w:sz w:val="28"/>
          <w:szCs w:val="28"/>
        </w:rPr>
        <w:t xml:space="preserve">календарного </w:t>
      </w:r>
      <w:r w:rsidR="00630F51" w:rsidRPr="002C37D9">
        <w:rPr>
          <w:rStyle w:val="21"/>
          <w:sz w:val="28"/>
          <w:szCs w:val="28"/>
        </w:rPr>
        <w:t>года</w:t>
      </w:r>
      <w:r w:rsidR="00DF3C7D" w:rsidRPr="002C37D9">
        <w:rPr>
          <w:rStyle w:val="21"/>
          <w:sz w:val="28"/>
          <w:szCs w:val="28"/>
        </w:rPr>
        <w:t>.</w:t>
      </w:r>
    </w:p>
    <w:p w:rsidR="00526B3D" w:rsidRDefault="00C646F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C646F4" w:rsidRPr="00C646F4" w:rsidRDefault="00C646F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>- регистрация</w:t>
      </w:r>
      <w:r w:rsidR="00D60321">
        <w:rPr>
          <w:rStyle w:val="21"/>
          <w:sz w:val="28"/>
          <w:szCs w:val="28"/>
        </w:rPr>
        <w:t xml:space="preserve"> указанных в пункте 44 настоящего Административного регламента заявлений</w:t>
      </w:r>
      <w:r w:rsidRPr="00C646F4">
        <w:rPr>
          <w:rStyle w:val="21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BB6DB6" w:rsidRPr="00102CEF">
        <w:rPr>
          <w:rStyle w:val="21"/>
          <w:sz w:val="28"/>
          <w:szCs w:val="28"/>
        </w:rPr>
        <w:t xml:space="preserve">не позднее </w:t>
      </w:r>
      <w:r w:rsidR="00BB6DB6" w:rsidRPr="00102CEF">
        <w:rPr>
          <w:rStyle w:val="21"/>
          <w:rFonts w:eastAsia="Calibri"/>
          <w:sz w:val="28"/>
          <w:szCs w:val="28"/>
        </w:rPr>
        <w:t>6</w:t>
      </w:r>
      <w:r w:rsidRPr="00BB6DB6">
        <w:rPr>
          <w:rStyle w:val="21"/>
          <w:rFonts w:eastAsia="Calibri"/>
          <w:sz w:val="28"/>
          <w:szCs w:val="28"/>
        </w:rPr>
        <w:t xml:space="preserve"> рабочих</w:t>
      </w:r>
      <w:r w:rsidRPr="00BB6DB6">
        <w:rPr>
          <w:rStyle w:val="21"/>
          <w:sz w:val="28"/>
          <w:szCs w:val="28"/>
        </w:rPr>
        <w:t xml:space="preserve"> дней с </w:t>
      </w:r>
      <w:r w:rsidR="00630F51" w:rsidRPr="00BB6DB6">
        <w:rPr>
          <w:rStyle w:val="21"/>
          <w:sz w:val="28"/>
          <w:szCs w:val="28"/>
        </w:rPr>
        <w:t>даты</w:t>
      </w:r>
      <w:r w:rsidR="001E0F3A">
        <w:rPr>
          <w:rStyle w:val="21"/>
          <w:sz w:val="28"/>
          <w:szCs w:val="28"/>
        </w:rPr>
        <w:t xml:space="preserve"> </w:t>
      </w:r>
      <w:r w:rsidRPr="00BB6DB6">
        <w:rPr>
          <w:rStyle w:val="21"/>
          <w:sz w:val="28"/>
          <w:szCs w:val="28"/>
        </w:rPr>
        <w:t xml:space="preserve">поступления </w:t>
      </w:r>
      <w:r w:rsidR="00973B2A" w:rsidRPr="00BB6DB6">
        <w:rPr>
          <w:rStyle w:val="21"/>
          <w:sz w:val="28"/>
          <w:szCs w:val="28"/>
        </w:rPr>
        <w:t>заявления</w:t>
      </w:r>
      <w:r w:rsidRPr="00BB6DB6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постановка на учет для зачисления в ДОО </w:t>
      </w:r>
      <w:r w:rsidR="00D60321">
        <w:rPr>
          <w:rStyle w:val="21"/>
          <w:sz w:val="28"/>
          <w:szCs w:val="28"/>
        </w:rPr>
        <w:t>для осуществления</w:t>
      </w:r>
      <w:r w:rsidR="00D60321" w:rsidRPr="002C37D9">
        <w:rPr>
          <w:rStyle w:val="21"/>
          <w:sz w:val="28"/>
          <w:szCs w:val="28"/>
        </w:rPr>
        <w:t xml:space="preserve"> перевода в другую дошкольную образовательную организацию</w:t>
      </w:r>
      <w:r w:rsidR="00D60321">
        <w:rPr>
          <w:rStyle w:val="21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 w:rsidR="002C37D9">
        <w:rPr>
          <w:rStyle w:val="21"/>
          <w:sz w:val="28"/>
          <w:szCs w:val="28"/>
        </w:rPr>
        <w:t>,</w:t>
      </w:r>
      <w:r w:rsidR="00FF2B38">
        <w:rPr>
          <w:rStyle w:val="21"/>
          <w:sz w:val="28"/>
          <w:szCs w:val="28"/>
        </w:rPr>
        <w:t xml:space="preserve"> </w:t>
      </w:r>
      <w:r w:rsidR="004B0477">
        <w:rPr>
          <w:rStyle w:val="21"/>
          <w:sz w:val="28"/>
          <w:szCs w:val="28"/>
        </w:rPr>
        <w:t xml:space="preserve">до начала процедуры </w:t>
      </w:r>
      <w:r w:rsidRPr="00C646F4">
        <w:rPr>
          <w:rStyle w:val="21"/>
          <w:sz w:val="28"/>
          <w:szCs w:val="28"/>
        </w:rPr>
        <w:t>выдач</w:t>
      </w:r>
      <w:r w:rsidR="004B0477">
        <w:rPr>
          <w:rStyle w:val="21"/>
          <w:sz w:val="28"/>
          <w:szCs w:val="28"/>
        </w:rPr>
        <w:t>и</w:t>
      </w:r>
      <w:r w:rsidR="00FF2B38">
        <w:rPr>
          <w:rStyle w:val="21"/>
          <w:sz w:val="28"/>
          <w:szCs w:val="28"/>
        </w:rPr>
        <w:t xml:space="preserve"> </w:t>
      </w:r>
      <w:r w:rsidR="002C37D9">
        <w:rPr>
          <w:rStyle w:val="21"/>
          <w:sz w:val="28"/>
          <w:szCs w:val="28"/>
        </w:rPr>
        <w:t>соответствующ</w:t>
      </w:r>
      <w:r w:rsidR="00D60321">
        <w:rPr>
          <w:rStyle w:val="21"/>
          <w:sz w:val="28"/>
          <w:szCs w:val="28"/>
        </w:rPr>
        <w:t>его</w:t>
      </w:r>
      <w:r w:rsidR="00FF2B38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уведомлени</w:t>
      </w:r>
      <w:r w:rsidR="00D60321">
        <w:rPr>
          <w:rStyle w:val="21"/>
          <w:sz w:val="28"/>
          <w:szCs w:val="28"/>
        </w:rPr>
        <w:t>я</w:t>
      </w:r>
      <w:r w:rsidRPr="00C646F4">
        <w:rPr>
          <w:rStyle w:val="21"/>
          <w:sz w:val="28"/>
          <w:szCs w:val="28"/>
        </w:rPr>
        <w:t xml:space="preserve"> либо мотивированного отказа – </w:t>
      </w:r>
      <w:r w:rsidRPr="001F1BC6">
        <w:rPr>
          <w:rStyle w:val="21"/>
          <w:rFonts w:eastAsia="Calibri"/>
          <w:sz w:val="28"/>
          <w:szCs w:val="28"/>
        </w:rPr>
        <w:t xml:space="preserve">не позднее </w:t>
      </w:r>
      <w:r w:rsidR="001F1BC6" w:rsidRPr="001F1BC6">
        <w:rPr>
          <w:rStyle w:val="21"/>
          <w:rFonts w:eastAsia="Calibri"/>
          <w:sz w:val="28"/>
          <w:szCs w:val="28"/>
        </w:rPr>
        <w:t>1</w:t>
      </w:r>
      <w:r w:rsidR="001F1BC6" w:rsidRPr="00102CEF">
        <w:rPr>
          <w:rStyle w:val="21"/>
          <w:sz w:val="28"/>
          <w:szCs w:val="28"/>
        </w:rPr>
        <w:t xml:space="preserve">2 </w:t>
      </w:r>
      <w:r w:rsidRPr="001F1BC6">
        <w:rPr>
          <w:rStyle w:val="21"/>
          <w:rFonts w:eastAsia="Calibri"/>
          <w:sz w:val="28"/>
          <w:szCs w:val="28"/>
        </w:rPr>
        <w:t>рабочих дней</w:t>
      </w:r>
      <w:r w:rsidRPr="001F1BC6">
        <w:rPr>
          <w:rStyle w:val="21"/>
          <w:sz w:val="28"/>
          <w:szCs w:val="28"/>
        </w:rPr>
        <w:t xml:space="preserve"> с момента поступления заявления;</w:t>
      </w:r>
    </w:p>
    <w:p w:rsidR="00C646F4" w:rsidRPr="00C646F4" w:rsidRDefault="00C646F4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</w:t>
      </w:r>
      <w:r w:rsidRPr="001F1BC6">
        <w:rPr>
          <w:rStyle w:val="21"/>
          <w:sz w:val="28"/>
          <w:szCs w:val="28"/>
        </w:rPr>
        <w:t xml:space="preserve">распределение детей по дошкольным образовательным организациям 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D60321" w:rsidRPr="001F1BC6">
        <w:rPr>
          <w:sz w:val="28"/>
          <w:szCs w:val="28"/>
        </w:rPr>
        <w:t xml:space="preserve">мотивированном </w:t>
      </w:r>
      <w:r w:rsidRPr="001F1BC6">
        <w:rPr>
          <w:sz w:val="28"/>
          <w:szCs w:val="28"/>
        </w:rPr>
        <w:t xml:space="preserve">отказе осуществляется </w:t>
      </w:r>
      <w:r w:rsidR="00343368" w:rsidRPr="001F1BC6">
        <w:rPr>
          <w:sz w:val="28"/>
          <w:szCs w:val="28"/>
        </w:rPr>
        <w:t xml:space="preserve">ежегодно </w:t>
      </w:r>
      <w:r w:rsidRPr="001F1BC6">
        <w:rPr>
          <w:sz w:val="28"/>
          <w:szCs w:val="28"/>
        </w:rPr>
        <w:t>с 15</w:t>
      </w:r>
      <w:r w:rsidR="00343368" w:rsidRPr="001F1BC6">
        <w:rPr>
          <w:sz w:val="28"/>
          <w:szCs w:val="28"/>
        </w:rPr>
        <w:t> </w:t>
      </w:r>
      <w:r w:rsidRPr="001F1BC6">
        <w:rPr>
          <w:sz w:val="28"/>
          <w:szCs w:val="28"/>
        </w:rPr>
        <w:t xml:space="preserve">апреля по 15 мая, </w:t>
      </w:r>
      <w:r w:rsidRPr="001F1BC6">
        <w:rPr>
          <w:rStyle w:val="21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1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sz w:val="28"/>
          <w:szCs w:val="28"/>
        </w:rPr>
        <w:t xml:space="preserve">- </w:t>
      </w:r>
      <w:r w:rsidRPr="00C646F4">
        <w:rPr>
          <w:rStyle w:val="21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="00C61CA5">
        <w:rPr>
          <w:rStyle w:val="21"/>
          <w:rFonts w:eastAsia="Calibri"/>
          <w:sz w:val="28"/>
          <w:szCs w:val="28"/>
        </w:rPr>
        <w:t xml:space="preserve">в </w:t>
      </w:r>
      <w:r w:rsidR="00F177D8">
        <w:rPr>
          <w:rStyle w:val="21"/>
          <w:rFonts w:eastAsia="Calibri"/>
          <w:sz w:val="28"/>
          <w:szCs w:val="28"/>
        </w:rPr>
        <w:t>течение</w:t>
      </w:r>
      <w:r w:rsidR="001E0F3A">
        <w:rPr>
          <w:rStyle w:val="21"/>
          <w:rFonts w:eastAsia="Calibri"/>
          <w:sz w:val="28"/>
          <w:szCs w:val="28"/>
        </w:rPr>
        <w:t xml:space="preserve"> </w:t>
      </w:r>
      <w:r w:rsidR="0075742B" w:rsidRPr="0075742B">
        <w:rPr>
          <w:rStyle w:val="21"/>
          <w:rFonts w:eastAsia="Calibri"/>
          <w:sz w:val="28"/>
          <w:szCs w:val="28"/>
        </w:rPr>
        <w:t>1</w:t>
      </w:r>
      <w:r w:rsidR="0075742B">
        <w:rPr>
          <w:rStyle w:val="21"/>
          <w:rFonts w:eastAsia="Calibri"/>
          <w:sz w:val="28"/>
          <w:szCs w:val="28"/>
        </w:rPr>
        <w:t>5</w:t>
      </w:r>
      <w:r w:rsidR="001E0F3A">
        <w:rPr>
          <w:rStyle w:val="21"/>
          <w:rFonts w:eastAsia="Calibri"/>
          <w:sz w:val="28"/>
          <w:szCs w:val="28"/>
        </w:rPr>
        <w:t xml:space="preserve"> </w:t>
      </w:r>
      <w:r w:rsidRPr="0075742B">
        <w:rPr>
          <w:rStyle w:val="21"/>
          <w:rFonts w:eastAsia="Calibri"/>
          <w:sz w:val="28"/>
          <w:szCs w:val="28"/>
        </w:rPr>
        <w:t>рабочих дней</w:t>
      </w:r>
      <w:r w:rsidRPr="0075742B">
        <w:rPr>
          <w:rStyle w:val="21"/>
          <w:sz w:val="28"/>
          <w:szCs w:val="28"/>
        </w:rPr>
        <w:t xml:space="preserve"> после заседания комиссии</w:t>
      </w:r>
      <w:r w:rsidR="00516BD4" w:rsidRPr="0075742B">
        <w:rPr>
          <w:rStyle w:val="21"/>
          <w:sz w:val="28"/>
          <w:szCs w:val="28"/>
        </w:rPr>
        <w:t xml:space="preserve"> по комплектованию ДОО</w:t>
      </w:r>
      <w:r w:rsidRPr="0075742B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1E0F3A">
        <w:rPr>
          <w:rFonts w:ascii="Times New Roman" w:hAnsi="Times New Roman" w:cs="Times New Roman"/>
          <w:sz w:val="28"/>
          <w:szCs w:val="28"/>
        </w:rPr>
        <w:t>отделе образования администрации Тюльганского района</w:t>
      </w:r>
      <w:r w:rsidR="001E0F3A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343368" w:rsidRPr="0061237B">
        <w:rPr>
          <w:rFonts w:ascii="Times New Roman" w:hAnsi="Times New Roman" w:cs="Times New Roman"/>
          <w:sz w:val="28"/>
          <w:szCs w:val="28"/>
        </w:rPr>
        <w:t>или</w:t>
      </w:r>
      <w:r w:rsidR="0061237B">
        <w:rPr>
          <w:rFonts w:ascii="Times New Roman" w:hAnsi="Times New Roman" w:cs="Times New Roman"/>
          <w:sz w:val="28"/>
          <w:szCs w:val="28"/>
        </w:rPr>
        <w:tab/>
        <w:t>МФЦ</w:t>
      </w:r>
      <w:r w:rsidR="00343368" w:rsidRPr="0061237B">
        <w:rPr>
          <w:rFonts w:ascii="Times New Roman" w:hAnsi="Times New Roman" w:cs="Times New Roman"/>
          <w:sz w:val="28"/>
          <w:szCs w:val="28"/>
        </w:rPr>
        <w:t>)</w:t>
      </w:r>
      <w:r w:rsidRPr="0061237B"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="001E0F3A">
        <w:rPr>
          <w:rFonts w:ascii="Times New Roman" w:hAnsi="Times New Roman" w:cs="Times New Roman"/>
          <w:sz w:val="28"/>
          <w:szCs w:val="28"/>
        </w:rPr>
        <w:t xml:space="preserve"> </w:t>
      </w:r>
      <w:r w:rsidR="00343368">
        <w:rPr>
          <w:rFonts w:ascii="Times New Roman" w:hAnsi="Times New Roman" w:cs="Times New Roman"/>
          <w:sz w:val="28"/>
          <w:szCs w:val="28"/>
        </w:rPr>
        <w:t>30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9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2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="00FF2B38">
        <w:rPr>
          <w:rFonts w:ascii="Times New Roman" w:hAnsi="Times New Roman" w:cs="Times New Roman"/>
          <w:sz w:val="28"/>
          <w:szCs w:val="28"/>
        </w:rPr>
        <w:t xml:space="preserve"> </w:t>
      </w:r>
      <w:r w:rsidRPr="00F42DC2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102CEF">
        <w:rPr>
          <w:rFonts w:ascii="Times New Roman" w:hAnsi="Times New Roman" w:cs="Times New Roman"/>
          <w:sz w:val="28"/>
          <w:szCs w:val="28"/>
        </w:rPr>
        <w:t>и</w:t>
      </w:r>
      <w:r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102CEF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F42DC2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2E6B94" w:rsidRPr="00C646F4" w:rsidRDefault="002E6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C16A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</w:t>
      </w:r>
      <w:r w:rsidR="000D5C2C">
        <w:rPr>
          <w:rFonts w:ascii="Times New Roman" w:hAnsi="Times New Roman" w:cs="Times New Roman"/>
          <w:sz w:val="28"/>
          <w:szCs w:val="28"/>
        </w:rPr>
        <w:t xml:space="preserve"> </w:t>
      </w:r>
      <w:r w:rsidR="00C16A17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C16A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»;</w:t>
      </w:r>
    </w:p>
    <w:p w:rsidR="00725549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подус</w:t>
      </w:r>
      <w:r w:rsidR="0053370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уга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ДОО»;</w:t>
      </w:r>
    </w:p>
    <w:p w:rsidR="004505E0" w:rsidRDefault="0045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4859FE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C16A17">
        <w:rPr>
          <w:rFonts w:ascii="Times New Roman" w:hAnsi="Times New Roman" w:cs="Times New Roman"/>
          <w:sz w:val="28"/>
          <w:szCs w:val="28"/>
        </w:rPr>
        <w:t>Каждая из предоставляемых подуслуг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выполнение </w:t>
      </w:r>
      <w:r w:rsidR="00C16A17">
        <w:rPr>
          <w:rFonts w:ascii="Times New Roman" w:hAnsi="Times New Roman" w:cs="Times New Roman"/>
          <w:sz w:val="28"/>
          <w:szCs w:val="28"/>
        </w:rPr>
        <w:t xml:space="preserve">определенной последовательности </w:t>
      </w:r>
      <w:r w:rsidR="00C16A17" w:rsidRPr="00C646F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C16A17">
        <w:rPr>
          <w:rFonts w:ascii="Times New Roman" w:hAnsi="Times New Roman" w:cs="Times New Roman"/>
          <w:sz w:val="28"/>
          <w:szCs w:val="28"/>
        </w:rPr>
        <w:t xml:space="preserve"> из </w:t>
      </w:r>
      <w:r w:rsidR="00C646F4" w:rsidRPr="00C646F4">
        <w:rPr>
          <w:rFonts w:ascii="Times New Roman" w:hAnsi="Times New Roman" w:cs="Times New Roman"/>
          <w:sz w:val="28"/>
          <w:szCs w:val="28"/>
        </w:rPr>
        <w:t>следующ</w:t>
      </w:r>
      <w:r w:rsidR="00C16A17">
        <w:rPr>
          <w:rFonts w:ascii="Times New Roman" w:hAnsi="Times New Roman" w:cs="Times New Roman"/>
          <w:sz w:val="28"/>
          <w:szCs w:val="28"/>
        </w:rPr>
        <w:t>его перечня:</w:t>
      </w:r>
    </w:p>
    <w:p w:rsidR="00C646F4" w:rsidRPr="00F42DC2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C2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102CEF">
        <w:rPr>
          <w:sz w:val="28"/>
          <w:szCs w:val="28"/>
        </w:rPr>
        <w:t xml:space="preserve">- </w:t>
      </w:r>
      <w:r w:rsidRPr="00F42DC2">
        <w:rPr>
          <w:rStyle w:val="21"/>
          <w:sz w:val="28"/>
          <w:szCs w:val="28"/>
        </w:rPr>
        <w:t>постановка ребенка на учет либо мотивированный отказ;</w:t>
      </w:r>
    </w:p>
    <w:p w:rsidR="0015720B" w:rsidRPr="00102CEF" w:rsidRDefault="0015720B" w:rsidP="00102CEF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102CEF">
        <w:rPr>
          <w:rStyle w:val="21"/>
          <w:sz w:val="28"/>
          <w:szCs w:val="28"/>
        </w:rPr>
        <w:t xml:space="preserve">распределение детей по дошкольным образовательным организациям </w:t>
      </w:r>
      <w:r w:rsidR="000E0C0F">
        <w:rPr>
          <w:rStyle w:val="21"/>
          <w:sz w:val="28"/>
          <w:szCs w:val="28"/>
        </w:rPr>
        <w:t>–</w:t>
      </w:r>
      <w:r w:rsidRPr="00102CE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102CEF">
        <w:rPr>
          <w:rStyle w:val="21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  <w:r>
        <w:rPr>
          <w:rStyle w:val="21"/>
          <w:sz w:val="28"/>
          <w:szCs w:val="28"/>
        </w:rPr>
        <w:t>.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5</w:t>
      </w:r>
      <w:r w:rsidR="00F941BB">
        <w:rPr>
          <w:rFonts w:ascii="Times New Roman" w:hAnsi="Times New Roman"/>
          <w:sz w:val="28"/>
          <w:szCs w:val="28"/>
        </w:rPr>
        <w:t>7</w:t>
      </w:r>
      <w:r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C646F4" w:rsidRPr="00C646F4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определенной </w:t>
      </w:r>
      <w:hyperlink r:id="rId15" w:history="1">
        <w:r w:rsidR="00C646F4" w:rsidRPr="00C646F4">
          <w:rPr>
            <w:rFonts w:ascii="Times New Roman" w:hAnsi="Times New Roman"/>
            <w:sz w:val="28"/>
            <w:szCs w:val="28"/>
          </w:rPr>
          <w:t>блок-схем</w:t>
        </w:r>
        <w:r w:rsidR="00C16A17">
          <w:rPr>
            <w:rFonts w:ascii="Times New Roman" w:hAnsi="Times New Roman"/>
            <w:sz w:val="28"/>
            <w:szCs w:val="28"/>
          </w:rPr>
          <w:t>ами</w:t>
        </w:r>
      </w:hyperlink>
      <w:r w:rsidR="00C646F4" w:rsidRPr="00C646F4">
        <w:rPr>
          <w:rFonts w:ascii="Times New Roman" w:hAnsi="Times New Roman"/>
          <w:sz w:val="28"/>
          <w:szCs w:val="28"/>
        </w:rPr>
        <w:t xml:space="preserve"> предоставления </w:t>
      </w:r>
      <w:r w:rsidR="00725549">
        <w:rPr>
          <w:rFonts w:ascii="Times New Roman" w:hAnsi="Times New Roman"/>
          <w:sz w:val="28"/>
          <w:szCs w:val="28"/>
        </w:rPr>
        <w:t>каждой из подуслут</w:t>
      </w:r>
      <w:r w:rsidR="009A35D4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муниципальной услуги (приложение №</w:t>
      </w:r>
      <w:r w:rsidR="00725549">
        <w:rPr>
          <w:rFonts w:ascii="Times New Roman" w:hAnsi="Times New Roman"/>
          <w:sz w:val="28"/>
          <w:szCs w:val="28"/>
        </w:rPr>
        <w:t> </w:t>
      </w:r>
      <w:r w:rsidR="00C646F4" w:rsidRPr="00C646F4">
        <w:rPr>
          <w:rFonts w:ascii="Times New Roman" w:hAnsi="Times New Roman"/>
          <w:sz w:val="28"/>
          <w:szCs w:val="28"/>
        </w:rPr>
        <w:t xml:space="preserve">2)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регламенту).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C646F4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 w:rsidR="00F941BB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О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C646F4">
        <w:rPr>
          <w:rStyle w:val="21"/>
          <w:sz w:val="28"/>
          <w:szCs w:val="28"/>
        </w:rPr>
        <w:t>для зачисления в ДОО</w:t>
      </w:r>
      <w:r w:rsidR="000D5C2C">
        <w:rPr>
          <w:rStyle w:val="21"/>
          <w:sz w:val="28"/>
          <w:szCs w:val="28"/>
        </w:rPr>
        <w:t xml:space="preserve"> </w:t>
      </w:r>
      <w:r w:rsidR="00F01FD3">
        <w:rPr>
          <w:rStyle w:val="21"/>
          <w:sz w:val="28"/>
          <w:szCs w:val="28"/>
        </w:rPr>
        <w:t xml:space="preserve">(далее – заявление о постановке на учет) </w:t>
      </w:r>
      <w:r w:rsidR="00F618E3">
        <w:rPr>
          <w:rStyle w:val="21"/>
          <w:sz w:val="28"/>
          <w:szCs w:val="28"/>
        </w:rPr>
        <w:t xml:space="preserve">(приложение № 3)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1"/>
          <w:sz w:val="28"/>
          <w:szCs w:val="28"/>
        </w:rPr>
        <w:t>о постановке на учет</w:t>
      </w:r>
      <w:r w:rsidR="000D5C2C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>
        <w:rPr>
          <w:rFonts w:ascii="Times New Roman" w:hAnsi="Times New Roman" w:cs="Times New Roman"/>
          <w:sz w:val="28"/>
          <w:szCs w:val="28"/>
        </w:rPr>
        <w:t>21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B64F53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9A35D4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>, влияющим на порядок предоставления муниципальной услуги, является планируемая дата начала посещения ребенка ДОО (далее – желаемая дата получения места).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9A35D4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получения места в ДОО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0D5C2C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9A35D4">
        <w:rPr>
          <w:rFonts w:ascii="Times New Roman" w:hAnsi="Times New Roman" w:cs="Times New Roman"/>
          <w:sz w:val="28"/>
          <w:szCs w:val="28"/>
        </w:rPr>
        <w:t xml:space="preserve"> 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9A35D4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1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2A94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37424" w:rsidRPr="00C646F4" w:rsidRDefault="00837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специалист;</w:t>
      </w:r>
    </w:p>
    <w:p w:rsidR="00C646F4" w:rsidRPr="00C646F4" w:rsidRDefault="00C646F4" w:rsidP="003130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</w:t>
      </w:r>
      <w:r w:rsidR="00C61CA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313000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5D2713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616FF6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C646F4" w:rsidRPr="00C646F4">
        <w:rPr>
          <w:rStyle w:val="21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консультирует заявителя о порядке оформления заявления </w:t>
      </w:r>
      <w:r w:rsidR="00036251">
        <w:rPr>
          <w:rStyle w:val="21"/>
          <w:sz w:val="28"/>
          <w:szCs w:val="28"/>
        </w:rPr>
        <w:t>о постановке на учет</w:t>
      </w:r>
      <w:r w:rsidRPr="00C646F4">
        <w:rPr>
          <w:rStyle w:val="21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принимает заявление </w:t>
      </w:r>
      <w:r w:rsidR="00036251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документы;</w:t>
      </w:r>
    </w:p>
    <w:p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проверяет правильность написания заявления </w:t>
      </w:r>
      <w:r w:rsidR="00036251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F941BB" w:rsidRPr="00102CEF">
        <w:rPr>
          <w:rFonts w:ascii="Times New Roman" w:hAnsi="Times New Roman"/>
          <w:sz w:val="28"/>
          <w:szCs w:val="28"/>
        </w:rPr>
        <w:t>2</w:t>
      </w:r>
      <w:r w:rsidR="00606AB9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F941BB">
        <w:rPr>
          <w:rFonts w:ascii="Times New Roman" w:hAnsi="Times New Roman"/>
          <w:sz w:val="28"/>
          <w:szCs w:val="28"/>
        </w:rPr>
        <w:t>27</w:t>
      </w:r>
      <w:r w:rsidR="00596657">
        <w:rPr>
          <w:rFonts w:ascii="Times New Roman" w:hAnsi="Times New Roman"/>
          <w:sz w:val="28"/>
          <w:szCs w:val="28"/>
        </w:rPr>
        <w:t>-</w:t>
      </w:r>
      <w:r w:rsidR="00F941BB" w:rsidRPr="00F941BB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="005D2713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>для зачисления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№ 4), выдает заявителю расписку в получении документов с указанием конкретной даты явки заявителя за готовыми документами (приложение №5)</w:t>
      </w:r>
      <w:r w:rsidR="0045180C">
        <w:rPr>
          <w:rFonts w:ascii="Times New Roman" w:hAnsi="Times New Roman"/>
          <w:sz w:val="28"/>
          <w:szCs w:val="28"/>
        </w:rPr>
        <w:t>,ф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1"/>
          <w:sz w:val="28"/>
          <w:szCs w:val="28"/>
        </w:rPr>
        <w:t>непосредственно по завершению приема документов</w:t>
      </w:r>
      <w:r w:rsidR="00C61CA5">
        <w:rPr>
          <w:rStyle w:val="21"/>
          <w:sz w:val="28"/>
          <w:szCs w:val="28"/>
        </w:rPr>
        <w:t>.</w:t>
      </w:r>
      <w:r w:rsidR="009A35D4">
        <w:rPr>
          <w:rStyle w:val="21"/>
          <w:sz w:val="28"/>
          <w:szCs w:val="28"/>
        </w:rPr>
        <w:t xml:space="preserve"> 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 выявлении ошибок в поданном заявлении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9A35D4">
        <w:rPr>
          <w:rStyle w:val="21"/>
          <w:sz w:val="28"/>
          <w:szCs w:val="28"/>
        </w:rPr>
        <w:t xml:space="preserve"> 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B03153">
        <w:rPr>
          <w:rStyle w:val="21"/>
          <w:sz w:val="28"/>
          <w:szCs w:val="28"/>
        </w:rPr>
        <w:t xml:space="preserve">суть выявленных недостатков в представленных 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1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:rsidR="0091419B" w:rsidRDefault="008565CC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64.1</w:t>
      </w:r>
      <w:r w:rsidR="00EB0F2D">
        <w:rPr>
          <w:rFonts w:ascii="Times New Roman" w:hAnsi="Times New Roman"/>
          <w:sz w:val="28"/>
          <w:szCs w:val="28"/>
        </w:rPr>
        <w:t>.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</w:t>
      </w:r>
      <w:r w:rsidR="00C646F4" w:rsidRPr="00837424">
        <w:rPr>
          <w:rFonts w:ascii="Times New Roman" w:hAnsi="Times New Roman"/>
          <w:sz w:val="28"/>
          <w:szCs w:val="28"/>
        </w:rPr>
        <w:t>в МФЦ</w:t>
      </w:r>
      <w:r w:rsidR="00596657" w:rsidRPr="00837424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lastRenderedPageBreak/>
        <w:t>- консультирует заявителя о порядке оформления заявления на предоставление услуги;</w:t>
      </w:r>
    </w:p>
    <w:p w:rsidR="00C646F4" w:rsidRPr="00C646F4" w:rsidRDefault="00C646F4">
      <w:pPr>
        <w:pStyle w:val="210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принимает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D90596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документы;</w:t>
      </w:r>
    </w:p>
    <w:p w:rsidR="00C646F4" w:rsidRPr="00C646F4" w:rsidRDefault="00C646F4">
      <w:pPr>
        <w:pStyle w:val="210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- проверяет правильность написания заявления </w:t>
      </w:r>
      <w:r w:rsidR="00117A49">
        <w:rPr>
          <w:rStyle w:val="21"/>
          <w:sz w:val="28"/>
          <w:szCs w:val="28"/>
        </w:rPr>
        <w:t>о постановке на учет</w:t>
      </w:r>
      <w:r w:rsidR="00D90596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272D92">
        <w:rPr>
          <w:rFonts w:ascii="Times New Roman" w:hAnsi="Times New Roman"/>
          <w:sz w:val="28"/>
          <w:szCs w:val="28"/>
        </w:rPr>
        <w:t>2</w:t>
      </w:r>
      <w:r w:rsidR="00272D92" w:rsidRPr="00102CEF">
        <w:rPr>
          <w:rFonts w:ascii="Times New Roman" w:hAnsi="Times New Roman"/>
          <w:sz w:val="28"/>
          <w:szCs w:val="28"/>
        </w:rPr>
        <w:t>2</w:t>
      </w:r>
      <w:r w:rsidRPr="00272D92">
        <w:rPr>
          <w:rFonts w:ascii="Times New Roman" w:hAnsi="Times New Roman"/>
          <w:sz w:val="28"/>
          <w:szCs w:val="28"/>
        </w:rPr>
        <w:t>, 2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Pr="00272D92">
        <w:rPr>
          <w:rFonts w:ascii="Times New Roman" w:hAnsi="Times New Roman"/>
          <w:sz w:val="28"/>
          <w:szCs w:val="28"/>
        </w:rPr>
        <w:t xml:space="preserve">, 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272D92">
        <w:rPr>
          <w:rFonts w:ascii="Times New Roman" w:hAnsi="Times New Roman"/>
          <w:sz w:val="28"/>
          <w:szCs w:val="28"/>
        </w:rPr>
        <w:t xml:space="preserve">27 – 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 xml:space="preserve">для зачисления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83767C" w:rsidRPr="00C646F4">
        <w:rPr>
          <w:rFonts w:ascii="Times New Roman" w:hAnsi="Times New Roman"/>
          <w:sz w:val="28"/>
          <w:szCs w:val="28"/>
        </w:rPr>
        <w:t>5)</w:t>
      </w:r>
      <w:r w:rsidR="00500DF2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>с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- 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1"/>
          <w:sz w:val="28"/>
          <w:szCs w:val="28"/>
        </w:rPr>
        <w:t>о постановке на учет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0B58A7">
        <w:rPr>
          <w:sz w:val="28"/>
          <w:szCs w:val="28"/>
        </w:rPr>
        <w:t xml:space="preserve"> </w:t>
      </w:r>
      <w:r w:rsidR="00117A49">
        <w:rPr>
          <w:rStyle w:val="21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C646F4"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7278B" w:rsidRPr="00C646F4" w:rsidRDefault="008565CC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</w:t>
      </w:r>
      <w:r w:rsidR="00EB0F2D">
        <w:rPr>
          <w:sz w:val="28"/>
          <w:szCs w:val="28"/>
        </w:rPr>
        <w:t>.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0B58A7">
        <w:rPr>
          <w:sz w:val="28"/>
          <w:szCs w:val="28"/>
        </w:rPr>
        <w:t xml:space="preserve"> </w:t>
      </w:r>
      <w:r w:rsidR="0007278B" w:rsidRPr="00C646F4">
        <w:rPr>
          <w:sz w:val="28"/>
          <w:szCs w:val="28"/>
        </w:rPr>
        <w:t>проводит данную регистрацию</w:t>
      </w:r>
      <w:r w:rsidR="0007278B">
        <w:rPr>
          <w:sz w:val="28"/>
          <w:szCs w:val="28"/>
        </w:rPr>
        <w:t>.</w:t>
      </w:r>
    </w:p>
    <w:p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65.2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107E56">
        <w:rPr>
          <w:rFonts w:ascii="Times New Roman" w:hAnsi="Times New Roman"/>
          <w:sz w:val="28"/>
          <w:szCs w:val="28"/>
        </w:rPr>
        <w:t xml:space="preserve">отдел образования администрации Тюльганского района 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7E464A">
        <w:rPr>
          <w:rFonts w:ascii="Times New Roman" w:hAnsi="Times New Roman"/>
          <w:sz w:val="28"/>
          <w:szCs w:val="28"/>
        </w:rPr>
        <w:t>заявление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1"/>
          <w:sz w:val="28"/>
          <w:szCs w:val="28"/>
        </w:rPr>
        <w:t>о постановке на учет</w:t>
      </w:r>
      <w:r w:rsidR="000B58A7">
        <w:rPr>
          <w:rStyle w:val="21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>
        <w:rPr>
          <w:rFonts w:ascii="Times New Roman" w:hAnsi="Times New Roman"/>
          <w:sz w:val="28"/>
          <w:szCs w:val="28"/>
        </w:rPr>
        <w:t>(</w:t>
      </w:r>
      <w:r w:rsidR="0083767C">
        <w:rPr>
          <w:rFonts w:ascii="Times New Roman" w:hAnsi="Times New Roman"/>
          <w:sz w:val="28"/>
          <w:szCs w:val="28"/>
        </w:rPr>
        <w:t>с использование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минформационной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83767C">
        <w:rPr>
          <w:rFonts w:ascii="Times New Roman" w:hAnsi="Times New Roman"/>
          <w:sz w:val="28"/>
          <w:szCs w:val="28"/>
        </w:rPr>
        <w:t xml:space="preserve"> заверенных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65.3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1"/>
          <w:sz w:val="28"/>
          <w:szCs w:val="28"/>
        </w:rPr>
        <w:t>для зачисления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0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1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0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получает в личном кабинете региональной электронной базы данных детей дошкольного возраста заявление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1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>
        <w:rPr>
          <w:rStyle w:val="21"/>
          <w:sz w:val="28"/>
          <w:szCs w:val="28"/>
        </w:rPr>
        <w:t>о постановке на учет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</w:t>
      </w:r>
      <w:r w:rsidR="00973B2A" w:rsidRPr="00C646F4">
        <w:rPr>
          <w:rFonts w:ascii="Times New Roman" w:hAnsi="Times New Roman"/>
          <w:sz w:val="28"/>
          <w:szCs w:val="28"/>
        </w:rPr>
        <w:lastRenderedPageBreak/>
        <w:t xml:space="preserve">о постановке на учет </w:t>
      </w:r>
      <w:r w:rsidR="00973B2A" w:rsidRPr="00C646F4">
        <w:rPr>
          <w:rStyle w:val="21"/>
          <w:sz w:val="28"/>
          <w:szCs w:val="28"/>
        </w:rPr>
        <w:t>для зачисления в ДОО</w:t>
      </w:r>
      <w:r w:rsidR="00973B2A">
        <w:rPr>
          <w:rStyle w:val="21"/>
          <w:sz w:val="28"/>
          <w:szCs w:val="28"/>
        </w:rPr>
        <w:t xml:space="preserve"> и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Pr="00C646F4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</w:t>
      </w:r>
      <w:r w:rsidRPr="00D67504">
        <w:rPr>
          <w:rFonts w:ascii="Times New Roman" w:hAnsi="Times New Roman"/>
          <w:sz w:val="28"/>
          <w:szCs w:val="28"/>
        </w:rPr>
        <w:t>»</w:t>
      </w:r>
      <w:r w:rsidR="00973B2A" w:rsidRPr="00102CEF">
        <w:rPr>
          <w:rStyle w:val="21"/>
          <w:sz w:val="28"/>
          <w:szCs w:val="28"/>
        </w:rPr>
        <w:t xml:space="preserve">. 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:rsidR="00671E77" w:rsidRDefault="0067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31190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C646F4" w:rsidRPr="00C646F4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67.1.П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20B5F">
        <w:rPr>
          <w:rFonts w:ascii="Times New Roman" w:hAnsi="Times New Roman" w:cs="Times New Roman"/>
          <w:sz w:val="28"/>
          <w:szCs w:val="28"/>
        </w:rPr>
        <w:t>отдел образования администрации Тюльганского района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29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33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B5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720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0B5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720B5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–</w:t>
      </w:r>
      <w:r w:rsidR="0072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0B5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1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6</w:t>
      </w:r>
      <w:r w:rsidR="00311904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31190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720B5F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720B5F" w:rsidRPr="00C646F4">
        <w:rPr>
          <w:rFonts w:ascii="Times New Roman" w:hAnsi="Times New Roman"/>
          <w:sz w:val="28"/>
          <w:szCs w:val="28"/>
        </w:rPr>
        <w:t xml:space="preserve"> </w:t>
      </w:r>
      <w:r w:rsidR="00742450">
        <w:rPr>
          <w:rFonts w:ascii="Times New Roman" w:hAnsi="Times New Roman"/>
          <w:sz w:val="28"/>
          <w:szCs w:val="28"/>
        </w:rPr>
        <w:t xml:space="preserve">и </w:t>
      </w:r>
      <w:r w:rsidR="003323B1">
        <w:rPr>
          <w:rFonts w:ascii="Times New Roman" w:hAnsi="Times New Roman"/>
          <w:sz w:val="28"/>
          <w:szCs w:val="28"/>
        </w:rPr>
        <w:t>МФЦ</w:t>
      </w:r>
      <w:r w:rsidR="00EC38F0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– сформированный пакет документов </w:t>
      </w:r>
      <w:r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Pr="00311904">
        <w:rPr>
          <w:rStyle w:val="21"/>
          <w:sz w:val="28"/>
          <w:szCs w:val="28"/>
        </w:rPr>
        <w:t>для зачисления в ДОО</w:t>
      </w:r>
      <w:r w:rsidR="000B58A7">
        <w:rPr>
          <w:rStyle w:val="21"/>
          <w:sz w:val="28"/>
          <w:szCs w:val="28"/>
        </w:rPr>
        <w:t xml:space="preserve"> 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720B5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720B5F">
        <w:rPr>
          <w:rFonts w:cs="Times New Roman"/>
          <w:sz w:val="28"/>
          <w:szCs w:val="28"/>
        </w:rPr>
        <w:t>отдел образования администрации Тюльганского района</w:t>
      </w:r>
      <w:r w:rsidR="00742450">
        <w:rPr>
          <w:rFonts w:eastAsia="Calibri" w:cs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FB1920">
        <w:rPr>
          <w:sz w:val="28"/>
          <w:szCs w:val="28"/>
        </w:rPr>
        <w:t>–</w:t>
      </w:r>
      <w:r w:rsidRPr="00C646F4">
        <w:rPr>
          <w:sz w:val="28"/>
          <w:szCs w:val="28"/>
        </w:rPr>
        <w:t xml:space="preserve">отказ в приеме заявления по основаниям, указанным в пунктах </w:t>
      </w:r>
      <w:r w:rsidRPr="00311904">
        <w:rPr>
          <w:sz w:val="28"/>
          <w:szCs w:val="28"/>
        </w:rPr>
        <w:t>2</w:t>
      </w:r>
      <w:r w:rsidR="00311904" w:rsidRPr="00102CEF">
        <w:rPr>
          <w:sz w:val="28"/>
          <w:szCs w:val="28"/>
        </w:rPr>
        <w:t>2</w:t>
      </w:r>
      <w:r w:rsidR="00606AB9">
        <w:rPr>
          <w:sz w:val="28"/>
          <w:szCs w:val="28"/>
        </w:rPr>
        <w:t>-</w:t>
      </w:r>
      <w:r w:rsidR="0015720B">
        <w:rPr>
          <w:sz w:val="28"/>
          <w:szCs w:val="28"/>
        </w:rPr>
        <w:t xml:space="preserve">24, </w:t>
      </w:r>
      <w:r w:rsidRPr="00311904">
        <w:rPr>
          <w:sz w:val="28"/>
          <w:szCs w:val="28"/>
        </w:rPr>
        <w:t>27</w:t>
      </w:r>
      <w:r w:rsidR="007329C1">
        <w:rPr>
          <w:sz w:val="28"/>
          <w:szCs w:val="28"/>
        </w:rPr>
        <w:t>-</w:t>
      </w:r>
      <w:r w:rsidR="00311904" w:rsidRPr="00311904">
        <w:rPr>
          <w:sz w:val="28"/>
          <w:szCs w:val="28"/>
        </w:rPr>
        <w:t>3</w:t>
      </w:r>
      <w:r w:rsidR="00D86DD3">
        <w:rPr>
          <w:sz w:val="28"/>
          <w:szCs w:val="28"/>
        </w:rPr>
        <w:t>2, 6</w:t>
      </w:r>
      <w:r w:rsidR="007329C1">
        <w:rPr>
          <w:sz w:val="28"/>
          <w:szCs w:val="28"/>
        </w:rPr>
        <w:t>2, 77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1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 xml:space="preserve">при обращении через Портал </w:t>
      </w:r>
      <w:r w:rsidR="00FB1920">
        <w:rPr>
          <w:rStyle w:val="21"/>
          <w:sz w:val="28"/>
          <w:szCs w:val="28"/>
        </w:rPr>
        <w:t xml:space="preserve">(Региональный портал) </w:t>
      </w:r>
      <w:r w:rsidRPr="00C646F4">
        <w:rPr>
          <w:rStyle w:val="21"/>
          <w:sz w:val="28"/>
          <w:szCs w:val="28"/>
        </w:rPr>
        <w:t xml:space="preserve">– 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>
        <w:rPr>
          <w:sz w:val="28"/>
          <w:szCs w:val="28"/>
        </w:rPr>
        <w:t xml:space="preserve">– </w:t>
      </w:r>
      <w:r w:rsidRPr="00C646F4">
        <w:rPr>
          <w:rFonts w:eastAsia="Calibri"/>
          <w:sz w:val="28"/>
          <w:szCs w:val="28"/>
        </w:rPr>
        <w:t>«отказано»</w:t>
      </w:r>
      <w:r w:rsidR="00353056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>
        <w:rPr>
          <w:rStyle w:val="21"/>
          <w:rFonts w:eastAsia="Calibri"/>
          <w:sz w:val="28"/>
          <w:szCs w:val="28"/>
        </w:rPr>
        <w:t>.</w:t>
      </w:r>
    </w:p>
    <w:p w:rsidR="00C646F4" w:rsidRPr="00C646F4" w:rsidRDefault="00C646F4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1"/>
          <w:rFonts w:eastAsia="Calibri"/>
          <w:sz w:val="28"/>
          <w:szCs w:val="28"/>
          <w:lang w:eastAsia="en-US"/>
        </w:rPr>
      </w:pPr>
      <w:r w:rsidRPr="00C646F4">
        <w:rPr>
          <w:rStyle w:val="21"/>
          <w:sz w:val="28"/>
          <w:szCs w:val="28"/>
        </w:rPr>
        <w:t xml:space="preserve">Все действия по обработке заявлений </w:t>
      </w:r>
      <w:r w:rsidR="00B85205">
        <w:rPr>
          <w:rStyle w:val="21"/>
          <w:sz w:val="28"/>
          <w:szCs w:val="28"/>
        </w:rPr>
        <w:t>о постановке на учет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rStyle w:val="21"/>
          <w:sz w:val="28"/>
          <w:szCs w:val="28"/>
        </w:rPr>
        <w:t xml:space="preserve">должны транслироваться </w:t>
      </w:r>
      <w:r w:rsidR="006C7EBA">
        <w:rPr>
          <w:rStyle w:val="21"/>
          <w:sz w:val="28"/>
          <w:szCs w:val="28"/>
        </w:rPr>
        <w:t xml:space="preserve">в личный кабинет заявителя </w:t>
      </w:r>
      <w:r w:rsidRPr="00C646F4">
        <w:rPr>
          <w:rStyle w:val="21"/>
          <w:sz w:val="28"/>
          <w:szCs w:val="28"/>
        </w:rPr>
        <w:t>на Портал</w:t>
      </w:r>
      <w:r w:rsidR="00FB1920">
        <w:rPr>
          <w:rStyle w:val="21"/>
          <w:sz w:val="28"/>
          <w:szCs w:val="28"/>
        </w:rPr>
        <w:t xml:space="preserve"> (Региональный портал)</w:t>
      </w:r>
      <w:r w:rsidR="00F01FD3">
        <w:rPr>
          <w:rStyle w:val="21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1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6</w:t>
      </w:r>
      <w:r w:rsidR="00311904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повторного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1"/>
          <w:sz w:val="28"/>
          <w:szCs w:val="28"/>
        </w:rPr>
        <w:t>для зачисления в ДОО</w:t>
      </w:r>
      <w:r w:rsidR="000B58A7">
        <w:rPr>
          <w:rStyle w:val="21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>, ранее поставленного на учет для зачисления 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  <w:r w:rsidRPr="00A2590C">
        <w:rPr>
          <w:rStyle w:val="21"/>
          <w:b/>
          <w:sz w:val="28"/>
          <w:szCs w:val="28"/>
        </w:rPr>
        <w:t xml:space="preserve">Постановка ребенка на учет </w:t>
      </w:r>
      <w:r w:rsidRPr="00A2590C">
        <w:rPr>
          <w:b/>
          <w:sz w:val="28"/>
          <w:szCs w:val="28"/>
        </w:rPr>
        <w:t>для зачисления в ДОО</w:t>
      </w:r>
      <w:r w:rsidRPr="00A2590C">
        <w:rPr>
          <w:rStyle w:val="21"/>
          <w:b/>
          <w:sz w:val="28"/>
          <w:szCs w:val="28"/>
        </w:rPr>
        <w:t xml:space="preserve"> либо </w:t>
      </w:r>
      <w:r w:rsidRPr="00A2590C">
        <w:rPr>
          <w:rStyle w:val="21"/>
          <w:b/>
          <w:sz w:val="28"/>
          <w:szCs w:val="28"/>
        </w:rPr>
        <w:lastRenderedPageBreak/>
        <w:t>мотивированный отказ</w:t>
      </w:r>
    </w:p>
    <w:p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:rsidR="00A871D3" w:rsidRPr="001D0FE1" w:rsidRDefault="003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1"/>
          <w:sz w:val="28"/>
          <w:szCs w:val="28"/>
        </w:rPr>
        <w:t>о постановке на учет</w:t>
      </w:r>
      <w:r w:rsidR="00671E77">
        <w:rPr>
          <w:rStyle w:val="21"/>
          <w:sz w:val="28"/>
          <w:szCs w:val="28"/>
        </w:rPr>
        <w:t xml:space="preserve"> 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>требованиям пунктов 2</w:t>
      </w:r>
      <w:r w:rsidRPr="001D0FE1">
        <w:rPr>
          <w:rFonts w:ascii="Times New Roman" w:hAnsi="Times New Roman" w:cs="Times New Roman"/>
          <w:sz w:val="28"/>
          <w:szCs w:val="28"/>
        </w:rPr>
        <w:t>2</w:t>
      </w:r>
      <w:r w:rsidR="00606AB9" w:rsidRPr="001D0FE1">
        <w:rPr>
          <w:rFonts w:ascii="Times New Roman" w:hAnsi="Times New Roman" w:cs="Times New Roman"/>
          <w:sz w:val="28"/>
          <w:szCs w:val="28"/>
        </w:rPr>
        <w:t>-</w:t>
      </w:r>
      <w:r w:rsidR="0015720B" w:rsidRPr="001D0FE1">
        <w:rPr>
          <w:rFonts w:ascii="Times New Roman" w:hAnsi="Times New Roman" w:cs="Times New Roman"/>
          <w:sz w:val="28"/>
          <w:szCs w:val="28"/>
        </w:rPr>
        <w:t xml:space="preserve">24, </w:t>
      </w:r>
      <w:r w:rsidR="00353056" w:rsidRPr="001D0FE1">
        <w:rPr>
          <w:rFonts w:ascii="Times New Roman" w:hAnsi="Times New Roman" w:cs="Times New Roman"/>
          <w:sz w:val="28"/>
          <w:szCs w:val="28"/>
        </w:rPr>
        <w:t>27</w:t>
      </w:r>
      <w:r w:rsidR="00596657" w:rsidRPr="001D0FE1">
        <w:rPr>
          <w:rFonts w:ascii="Times New Roman" w:hAnsi="Times New Roman" w:cs="Times New Roman"/>
          <w:sz w:val="28"/>
          <w:szCs w:val="28"/>
        </w:rPr>
        <w:t>-</w:t>
      </w:r>
      <w:r w:rsidRPr="001D0FE1">
        <w:rPr>
          <w:rFonts w:ascii="Times New Roman" w:hAnsi="Times New Roman" w:cs="Times New Roman"/>
          <w:sz w:val="28"/>
          <w:szCs w:val="28"/>
        </w:rPr>
        <w:t>3</w:t>
      </w:r>
      <w:r w:rsidR="00D86DD3" w:rsidRPr="001D0FE1">
        <w:rPr>
          <w:rFonts w:ascii="Times New Roman" w:hAnsi="Times New Roman" w:cs="Times New Roman"/>
          <w:sz w:val="28"/>
          <w:szCs w:val="28"/>
        </w:rPr>
        <w:t>2, 6</w:t>
      </w:r>
      <w:r w:rsidR="007329C1">
        <w:rPr>
          <w:rFonts w:ascii="Times New Roman" w:hAnsi="Times New Roman" w:cs="Times New Roman"/>
          <w:sz w:val="28"/>
          <w:szCs w:val="28"/>
        </w:rPr>
        <w:t>2, 77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311904" w:rsidRPr="001D0FE1">
        <w:rPr>
          <w:rFonts w:ascii="Times New Roman" w:hAnsi="Times New Roman" w:cs="Times New Roman"/>
          <w:sz w:val="28"/>
          <w:szCs w:val="28"/>
        </w:rPr>
        <w:t>1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на отсутствие или наличие указанных в пункте </w:t>
      </w:r>
      <w:r w:rsidR="00311904">
        <w:rPr>
          <w:rFonts w:ascii="Times New Roman" w:hAnsi="Times New Roman"/>
          <w:sz w:val="28"/>
          <w:szCs w:val="28"/>
        </w:rPr>
        <w:t>40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>в постановке ребенка на учет для зачисления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311904">
        <w:rPr>
          <w:rFonts w:ascii="Times New Roman" w:hAnsi="Times New Roman"/>
          <w:sz w:val="28"/>
          <w:szCs w:val="28"/>
        </w:rPr>
        <w:t>1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102CEF">
        <w:rPr>
          <w:rStyle w:val="21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</w:t>
      </w:r>
      <w:r w:rsidR="00671E77">
        <w:rPr>
          <w:rFonts w:ascii="Times New Roman" w:hAnsi="Times New Roman"/>
          <w:sz w:val="28"/>
          <w:szCs w:val="28"/>
        </w:rPr>
        <w:t xml:space="preserve"> </w:t>
      </w:r>
      <w:r w:rsidRPr="00BB6DB6">
        <w:rPr>
          <w:rFonts w:ascii="Times New Roman" w:hAnsi="Times New Roman"/>
          <w:sz w:val="28"/>
          <w:szCs w:val="28"/>
        </w:rPr>
        <w:t>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Pr="00BB6DB6">
        <w:rPr>
          <w:rFonts w:ascii="Times New Roman" w:hAnsi="Times New Roman"/>
          <w:sz w:val="28"/>
          <w:szCs w:val="28"/>
        </w:rPr>
        <w:t>6).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зачисления в ДОО (приложение № 7)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:rsid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7FBD">
        <w:rPr>
          <w:rFonts w:ascii="Times New Roman" w:hAnsi="Times New Roman"/>
          <w:sz w:val="28"/>
          <w:szCs w:val="28"/>
        </w:rPr>
        <w:t xml:space="preserve"> меняет статус заявления </w:t>
      </w:r>
      <w:r w:rsidR="00D87FB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671E77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="00D87FBD"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553218" w:rsidRDefault="0055321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rStyle w:val="21"/>
          <w:sz w:val="28"/>
          <w:szCs w:val="28"/>
        </w:rPr>
        <w:t>7</w:t>
      </w:r>
      <w:r w:rsidR="00311904">
        <w:rPr>
          <w:rStyle w:val="21"/>
          <w:sz w:val="28"/>
          <w:szCs w:val="28"/>
        </w:rPr>
        <w:t>1</w:t>
      </w:r>
      <w:r w:rsidRPr="00C646F4">
        <w:rPr>
          <w:rStyle w:val="21"/>
          <w:sz w:val="28"/>
          <w:szCs w:val="28"/>
        </w:rPr>
        <w:t>.</w:t>
      </w:r>
      <w:r w:rsidR="00EB0F2D">
        <w:rPr>
          <w:rStyle w:val="21"/>
          <w:sz w:val="28"/>
          <w:szCs w:val="28"/>
        </w:rPr>
        <w:t>1.1.</w:t>
      </w:r>
      <w:r w:rsidRPr="00C646F4">
        <w:rPr>
          <w:rStyle w:val="21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="000B58A7">
        <w:rPr>
          <w:sz w:val="28"/>
          <w:szCs w:val="28"/>
        </w:rPr>
        <w:t xml:space="preserve"> 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1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1"/>
          <w:sz w:val="28"/>
          <w:szCs w:val="28"/>
        </w:rPr>
        <w:t xml:space="preserve">лично на приеме, через </w:t>
      </w:r>
      <w:r w:rsidR="003323B1">
        <w:rPr>
          <w:rStyle w:val="21"/>
          <w:sz w:val="28"/>
          <w:szCs w:val="28"/>
        </w:rPr>
        <w:t>МФЦ</w:t>
      </w:r>
      <w:r w:rsidRPr="008A3D7A">
        <w:rPr>
          <w:rStyle w:val="21"/>
          <w:sz w:val="28"/>
          <w:szCs w:val="28"/>
        </w:rPr>
        <w:t xml:space="preserve"> или в электронной форме в личном кабинете заявителя на Портале (Региональном портале). </w:t>
      </w:r>
    </w:p>
    <w:p w:rsidR="008A3D7A" w:rsidRPr="008A3D7A" w:rsidRDefault="00EB0F2D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71.1.2. </w:t>
      </w:r>
      <w:r w:rsidR="008A3D7A">
        <w:rPr>
          <w:rStyle w:val="21"/>
          <w:sz w:val="28"/>
          <w:szCs w:val="28"/>
        </w:rPr>
        <w:t>Уполномоченное должностное лицо:</w:t>
      </w:r>
    </w:p>
    <w:p w:rsidR="00483D39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671E77">
        <w:rPr>
          <w:rFonts w:ascii="Times New Roman" w:hAnsi="Times New Roman"/>
          <w:sz w:val="28"/>
          <w:szCs w:val="28"/>
        </w:rPr>
        <w:t xml:space="preserve">отдел образования администрации Тюльганского района </w:t>
      </w:r>
      <w:r w:rsidR="00C646F4" w:rsidRPr="00C646F4">
        <w:rPr>
          <w:rFonts w:ascii="Times New Roman" w:hAnsi="Times New Roman"/>
          <w:sz w:val="28"/>
          <w:szCs w:val="28"/>
        </w:rPr>
        <w:t>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671E77">
        <w:rPr>
          <w:rFonts w:ascii="Times New Roman" w:hAnsi="Times New Roman"/>
          <w:sz w:val="28"/>
          <w:szCs w:val="28"/>
        </w:rPr>
        <w:t xml:space="preserve"> </w:t>
      </w:r>
      <w:r w:rsidR="00740B20">
        <w:rPr>
          <w:rFonts w:ascii="Times New Roman" w:hAnsi="Times New Roman"/>
          <w:sz w:val="28"/>
          <w:szCs w:val="28"/>
        </w:rPr>
        <w:t xml:space="preserve">в </w:t>
      </w:r>
      <w:r w:rsidR="00671E77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="00C646F4"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553218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B1">
        <w:rPr>
          <w:rFonts w:ascii="Times New Roman" w:hAnsi="Times New Roman"/>
          <w:sz w:val="28"/>
          <w:szCs w:val="28"/>
        </w:rPr>
        <w:t>-</w:t>
      </w:r>
      <w:r w:rsidR="00C646F4" w:rsidRPr="003323B1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3323B1" w:rsidRPr="003323B1">
        <w:rPr>
          <w:rFonts w:ascii="Times New Roman" w:hAnsi="Times New Roman"/>
          <w:sz w:val="28"/>
          <w:szCs w:val="28"/>
        </w:rPr>
        <w:t>МФЦ</w:t>
      </w:r>
      <w:r w:rsidR="00C646F4" w:rsidRPr="003323B1">
        <w:rPr>
          <w:rFonts w:ascii="Times New Roman" w:hAnsi="Times New Roman"/>
          <w:sz w:val="28"/>
          <w:szCs w:val="28"/>
        </w:rPr>
        <w:t>, или</w:t>
      </w:r>
      <w:r w:rsidR="00C646F4" w:rsidRPr="00C646F4">
        <w:rPr>
          <w:rFonts w:ascii="Times New Roman" w:hAnsi="Times New Roman"/>
          <w:sz w:val="28"/>
          <w:szCs w:val="28"/>
        </w:rPr>
        <w:t xml:space="preserve"> по желанию заявителя </w:t>
      </w:r>
      <w:r w:rsidR="00740B20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3323B1">
        <w:rPr>
          <w:rFonts w:ascii="Times New Roman" w:hAnsi="Times New Roman"/>
          <w:sz w:val="28"/>
          <w:szCs w:val="28"/>
        </w:rPr>
        <w:t xml:space="preserve"> </w:t>
      </w:r>
      <w:r w:rsidR="00740B20" w:rsidRPr="00C646F4">
        <w:rPr>
          <w:rFonts w:ascii="Times New Roman" w:hAnsi="Times New Roman"/>
          <w:sz w:val="28"/>
          <w:szCs w:val="28"/>
        </w:rPr>
        <w:t>в организаци</w:t>
      </w:r>
      <w:r w:rsidR="00740B20">
        <w:rPr>
          <w:rFonts w:ascii="Times New Roman" w:hAnsi="Times New Roman"/>
          <w:sz w:val="28"/>
          <w:szCs w:val="28"/>
        </w:rPr>
        <w:t xml:space="preserve">и, </w:t>
      </w:r>
      <w:r w:rsidR="005F5323">
        <w:rPr>
          <w:rFonts w:ascii="Times New Roman" w:hAnsi="Times New Roman"/>
          <w:sz w:val="28"/>
          <w:szCs w:val="28"/>
        </w:rPr>
        <w:t>участвующей</w:t>
      </w:r>
      <w:r w:rsidR="00740B20"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="00C646F4" w:rsidRPr="00C646F4">
        <w:rPr>
          <w:rFonts w:ascii="Times New Roman" w:hAnsi="Times New Roman"/>
          <w:sz w:val="28"/>
          <w:szCs w:val="28"/>
        </w:rPr>
        <w:t>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="00C646F4"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EB0F2D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646F4" w:rsidRPr="00C646F4">
        <w:rPr>
          <w:rStyle w:val="21"/>
          <w:sz w:val="28"/>
          <w:szCs w:val="28"/>
        </w:rPr>
        <w:t xml:space="preserve">при обращении через Портал </w:t>
      </w:r>
      <w:r w:rsidR="001353B3">
        <w:rPr>
          <w:rStyle w:val="21"/>
          <w:sz w:val="28"/>
          <w:szCs w:val="28"/>
        </w:rPr>
        <w:t xml:space="preserve">(Региональный портал) </w:t>
      </w:r>
      <w:r w:rsidR="00C646F4" w:rsidRPr="00C646F4">
        <w:rPr>
          <w:rStyle w:val="21"/>
          <w:sz w:val="28"/>
          <w:szCs w:val="28"/>
        </w:rPr>
        <w:t xml:space="preserve">или по желанию </w:t>
      </w:r>
      <w:r w:rsidR="00C646F4" w:rsidRPr="00C646F4">
        <w:rPr>
          <w:rStyle w:val="21"/>
          <w:sz w:val="28"/>
          <w:szCs w:val="28"/>
        </w:rPr>
        <w:lastRenderedPageBreak/>
        <w:t xml:space="preserve">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850264">
        <w:rPr>
          <w:sz w:val="28"/>
          <w:szCs w:val="28"/>
        </w:rPr>
        <w:t xml:space="preserve"> 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="00C646F4" w:rsidRPr="00C646F4">
        <w:rPr>
          <w:rStyle w:val="21"/>
          <w:sz w:val="28"/>
          <w:szCs w:val="28"/>
        </w:rPr>
        <w:t>у</w:t>
      </w:r>
      <w:r w:rsidR="00C646F4" w:rsidRPr="00C646F4">
        <w:rPr>
          <w:sz w:val="28"/>
          <w:szCs w:val="28"/>
        </w:rPr>
        <w:t>ведомление размещается в личном кабинете в электронной форме</w:t>
      </w:r>
      <w:r w:rsidR="000B58A7">
        <w:rPr>
          <w:sz w:val="28"/>
          <w:szCs w:val="28"/>
        </w:rPr>
        <w:t xml:space="preserve"> </w:t>
      </w:r>
      <w:r w:rsidR="00C00D8B">
        <w:rPr>
          <w:sz w:val="28"/>
          <w:szCs w:val="28"/>
        </w:rPr>
        <w:t>(</w:t>
      </w:r>
      <w:r w:rsidR="00C646F4"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="000B58A7">
        <w:rPr>
          <w:sz w:val="28"/>
          <w:szCs w:val="28"/>
        </w:rPr>
        <w:t xml:space="preserve"> </w:t>
      </w:r>
      <w:r w:rsidR="00C646F4"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="00C646F4" w:rsidRPr="00483D39">
        <w:rPr>
          <w:rStyle w:val="21"/>
          <w:sz w:val="28"/>
          <w:szCs w:val="28"/>
        </w:rPr>
        <w:t>.</w:t>
      </w:r>
    </w:p>
    <w:p w:rsidR="00C646F4" w:rsidRDefault="00C646F4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71.1.3. Специалист: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>для зачисления в ДОО</w:t>
      </w:r>
      <w:r>
        <w:rPr>
          <w:rStyle w:val="21"/>
          <w:sz w:val="28"/>
          <w:szCs w:val="28"/>
        </w:rPr>
        <w:t>;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880E7D" w:rsidRPr="00C646F4" w:rsidRDefault="00880E7D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 w:rsidR="000B58A7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уведомления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80303A">
        <w:rPr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80303A">
        <w:rPr>
          <w:sz w:val="28"/>
          <w:szCs w:val="28"/>
        </w:rPr>
        <w:t xml:space="preserve">отделе образования администрации Тюльганского района </w:t>
      </w:r>
      <w:r w:rsidRPr="00C646F4">
        <w:rPr>
          <w:rFonts w:cs="Times New Roman"/>
          <w:sz w:val="28"/>
          <w:szCs w:val="28"/>
        </w:rPr>
        <w:t>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Pr="00C646F4">
        <w:rPr>
          <w:rFonts w:cs="Times New Roman"/>
          <w:sz w:val="28"/>
          <w:szCs w:val="28"/>
        </w:rPr>
        <w:t>;</w:t>
      </w:r>
    </w:p>
    <w:p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80303A">
        <w:rPr>
          <w:rFonts w:ascii="Times New Roman" w:hAnsi="Times New Roman"/>
          <w:sz w:val="28"/>
          <w:szCs w:val="28"/>
        </w:rPr>
        <w:t xml:space="preserve">отдел образования администрации Тюльганского района </w:t>
      </w:r>
      <w:r w:rsidR="00C646F4" w:rsidRPr="00C646F4">
        <w:rPr>
          <w:rFonts w:ascii="Times New Roman" w:hAnsi="Times New Roman"/>
          <w:sz w:val="28"/>
          <w:szCs w:val="28"/>
        </w:rPr>
        <w:t xml:space="preserve">уполномоченное </w:t>
      </w:r>
      <w:r w:rsidR="002864AE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C646F4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>, его регистрацию и постановку ребенка на учет для зачисления в ДОО, выдачу уведомления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</w:p>
    <w:p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1"/>
          <w:sz w:val="28"/>
          <w:szCs w:val="28"/>
        </w:rPr>
        <w:t>7</w:t>
      </w:r>
      <w:r w:rsidR="00F273BC">
        <w:rPr>
          <w:rStyle w:val="21"/>
          <w:sz w:val="28"/>
          <w:szCs w:val="28"/>
        </w:rPr>
        <w:t>1</w:t>
      </w:r>
      <w:r w:rsidRPr="00266964">
        <w:rPr>
          <w:rStyle w:val="21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>в региональной электронной</w:t>
      </w:r>
      <w:r w:rsidRPr="00C646F4">
        <w:rPr>
          <w:rFonts w:ascii="Times New Roman" w:hAnsi="Times New Roman"/>
          <w:sz w:val="28"/>
          <w:szCs w:val="28"/>
        </w:rPr>
        <w:t xml:space="preserve"> базе данных детей дошкольного возраста </w:t>
      </w:r>
      <w:r w:rsidR="000D5E98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:rsidR="000B7709" w:rsidRPr="00102CEF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218" w:rsidRPr="0096664F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7204E" w:rsidRPr="0096664F">
        <w:rPr>
          <w:rFonts w:ascii="Times New Roman" w:hAnsi="Times New Roman"/>
          <w:sz w:val="28"/>
          <w:szCs w:val="28"/>
        </w:rPr>
        <w:t>) (приложение № 8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BB30EC">
        <w:rPr>
          <w:rFonts w:ascii="Times New Roman" w:hAnsi="Times New Roman"/>
          <w:sz w:val="28"/>
          <w:szCs w:val="28"/>
        </w:rPr>
        <w:t xml:space="preserve"> </w:t>
      </w:r>
      <w:r w:rsidR="0038563F">
        <w:rPr>
          <w:rFonts w:ascii="Times New Roman" w:hAnsi="Times New Roman"/>
          <w:sz w:val="28"/>
          <w:szCs w:val="28"/>
        </w:rPr>
        <w:t>9)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102CEF">
        <w:rPr>
          <w:rFonts w:ascii="Times New Roman" w:hAnsi="Times New Roman"/>
          <w:sz w:val="28"/>
          <w:szCs w:val="28"/>
        </w:rPr>
        <w:t>ным лицом;</w:t>
      </w:r>
    </w:p>
    <w:p w:rsidR="002864AE" w:rsidRPr="00102CEF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BB30EC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</w:t>
      </w:r>
      <w:r w:rsidR="00BB30EC">
        <w:rPr>
          <w:rFonts w:ascii="Times New Roman" w:hAnsi="Times New Roman"/>
          <w:sz w:val="28"/>
          <w:szCs w:val="28"/>
        </w:rPr>
        <w:t xml:space="preserve">отделе образования администрации Тюльганского </w:t>
      </w:r>
      <w:r w:rsidR="00BB30EC">
        <w:rPr>
          <w:rFonts w:ascii="Times New Roman" w:hAnsi="Times New Roman"/>
          <w:sz w:val="28"/>
          <w:szCs w:val="28"/>
        </w:rPr>
        <w:lastRenderedPageBreak/>
        <w:t>района</w:t>
      </w:r>
      <w:r w:rsidR="00553218" w:rsidRPr="00102CEF">
        <w:rPr>
          <w:rFonts w:ascii="Times New Roman" w:hAnsi="Times New Roman"/>
          <w:sz w:val="28"/>
          <w:szCs w:val="28"/>
        </w:rPr>
        <w:t xml:space="preserve">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="00C646F4"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990923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0A8B">
        <w:rPr>
          <w:rFonts w:ascii="Times New Roman" w:hAnsi="Times New Roman"/>
          <w:sz w:val="28"/>
          <w:szCs w:val="28"/>
        </w:rPr>
        <w:t xml:space="preserve">- 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3323B1" w:rsidRPr="003323B1">
        <w:rPr>
          <w:rFonts w:ascii="Times New Roman" w:hAnsi="Times New Roman"/>
          <w:sz w:val="28"/>
          <w:szCs w:val="28"/>
        </w:rPr>
        <w:t>МФЦ</w:t>
      </w:r>
      <w:r w:rsidR="00553218" w:rsidRPr="003323B1">
        <w:rPr>
          <w:rFonts w:ascii="Times New Roman" w:hAnsi="Times New Roman"/>
          <w:sz w:val="28"/>
          <w:szCs w:val="28"/>
        </w:rPr>
        <w:t>,</w:t>
      </w:r>
      <w:r w:rsidR="00553218" w:rsidRPr="00102CEF">
        <w:rPr>
          <w:rFonts w:ascii="Times New Roman" w:hAnsi="Times New Roman"/>
          <w:sz w:val="28"/>
          <w:szCs w:val="28"/>
        </w:rPr>
        <w:t xml:space="preserve"> или по желанию заявителя (получить уведомление </w:t>
      </w:r>
      <w:r w:rsidR="00F273BC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102CEF">
        <w:rPr>
          <w:rFonts w:ascii="Times New Roman" w:hAnsi="Times New Roman"/>
          <w:sz w:val="28"/>
          <w:szCs w:val="28"/>
        </w:rPr>
        <w:t>участвующей</w:t>
      </w:r>
      <w:r w:rsidR="00553218" w:rsidRPr="00102CEF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BB30EC">
        <w:rPr>
          <w:rFonts w:ascii="Times New Roman" w:hAnsi="Times New Roman"/>
          <w:sz w:val="28"/>
          <w:szCs w:val="28"/>
        </w:rPr>
        <w:t xml:space="preserve"> 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="00C646F4"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:rsidR="00C646F4" w:rsidRDefault="00990923">
      <w:pPr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Style w:val="21"/>
          <w:sz w:val="28"/>
          <w:szCs w:val="28"/>
        </w:rPr>
        <w:t xml:space="preserve">при обращении через Портал </w:t>
      </w:r>
      <w:r w:rsidR="00757229">
        <w:rPr>
          <w:rStyle w:val="21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="00C646F4"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DC11D4">
        <w:rPr>
          <w:rFonts w:ascii="Times New Roman" w:hAnsi="Times New Roman"/>
          <w:sz w:val="28"/>
          <w:szCs w:val="28"/>
        </w:rPr>
        <w:t>путем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483D39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483D39">
        <w:rPr>
          <w:rStyle w:val="21"/>
          <w:sz w:val="28"/>
          <w:szCs w:val="28"/>
        </w:rPr>
        <w:t>.</w:t>
      </w:r>
    </w:p>
    <w:p w:rsidR="00990923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71.2.1. Специалист: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1"/>
          <w:sz w:val="28"/>
          <w:szCs w:val="28"/>
        </w:rPr>
        <w:t>для зачисления в ДОО</w:t>
      </w:r>
      <w:r>
        <w:rPr>
          <w:rStyle w:val="21"/>
          <w:sz w:val="28"/>
          <w:szCs w:val="28"/>
        </w:rPr>
        <w:t>;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990923" w:rsidRPr="00C646F4" w:rsidRDefault="00990923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 w:rsidR="000B58A7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="000B58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мотивированные отказы</w:t>
      </w:r>
      <w:r w:rsidRPr="00C646F4">
        <w:rPr>
          <w:rFonts w:cs="Times New Roman"/>
          <w:sz w:val="28"/>
          <w:szCs w:val="28"/>
        </w:rPr>
        <w:t xml:space="preserve">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 w:rsidR="00BB30EC">
        <w:rPr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 w:rsidR="00BB30EC">
        <w:rPr>
          <w:sz w:val="28"/>
          <w:szCs w:val="28"/>
        </w:rPr>
        <w:t>отделе образования администрации Тюльганского района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F273BC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BB30EC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BB30EC">
        <w:rPr>
          <w:rFonts w:ascii="Times New Roman" w:hAnsi="Times New Roman"/>
          <w:sz w:val="28"/>
          <w:szCs w:val="28"/>
        </w:rPr>
        <w:t>момента издания</w:t>
      </w:r>
      <w:r w:rsidR="004C177A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BB30EC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4C177A">
        <w:rPr>
          <w:rFonts w:ascii="Times New Roman" w:hAnsi="Times New Roman"/>
          <w:sz w:val="28"/>
          <w:szCs w:val="28"/>
        </w:rPr>
        <w:t>до момента издание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:rsidR="0080766B" w:rsidRPr="00C646F4" w:rsidRDefault="0080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lastRenderedPageBreak/>
        <w:t>74.В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>
        <w:rPr>
          <w:rStyle w:val="21"/>
          <w:sz w:val="28"/>
          <w:szCs w:val="28"/>
        </w:rPr>
        <w:t>заявлени</w:t>
      </w:r>
      <w:r w:rsidR="00521E5D">
        <w:rPr>
          <w:rStyle w:val="21"/>
          <w:sz w:val="28"/>
          <w:szCs w:val="28"/>
        </w:rPr>
        <w:t>е</w:t>
      </w:r>
      <w:r w:rsidR="000B58A7">
        <w:rPr>
          <w:rStyle w:val="21"/>
          <w:sz w:val="28"/>
          <w:szCs w:val="28"/>
        </w:rPr>
        <w:t xml:space="preserve"> </w:t>
      </w:r>
      <w:r w:rsidRPr="0080766B">
        <w:rPr>
          <w:rStyle w:val="21"/>
          <w:sz w:val="28"/>
          <w:szCs w:val="28"/>
        </w:rPr>
        <w:t xml:space="preserve">аннулируется по основанию </w:t>
      </w:r>
      <w:r w:rsidR="007329C1">
        <w:rPr>
          <w:rStyle w:val="21"/>
          <w:sz w:val="28"/>
          <w:szCs w:val="28"/>
        </w:rPr>
        <w:t>–</w:t>
      </w:r>
      <w:r w:rsidRPr="0080766B">
        <w:rPr>
          <w:rStyle w:val="21"/>
          <w:sz w:val="28"/>
          <w:szCs w:val="28"/>
        </w:rPr>
        <w:t xml:space="preserve"> отсутствие у заявителя</w:t>
      </w:r>
      <w:r w:rsidR="000B58A7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права на получение услуги, что оформляется протоколом заседания комиссии по комплектованию ДОО. Заявитель в течени</w:t>
      </w:r>
      <w:r w:rsidR="00521E5D">
        <w:rPr>
          <w:rStyle w:val="21"/>
          <w:sz w:val="28"/>
          <w:szCs w:val="28"/>
        </w:rPr>
        <w:t>е</w:t>
      </w:r>
      <w:r w:rsidR="00C61CA5">
        <w:rPr>
          <w:rStyle w:val="21"/>
          <w:sz w:val="28"/>
          <w:szCs w:val="28"/>
        </w:rPr>
        <w:t>1</w:t>
      </w:r>
      <w:r w:rsidRPr="00125561">
        <w:rPr>
          <w:rStyle w:val="21"/>
          <w:sz w:val="28"/>
          <w:szCs w:val="28"/>
        </w:rPr>
        <w:t>5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1"/>
          <w:sz w:val="28"/>
          <w:szCs w:val="28"/>
        </w:rPr>
        <w:t>.</w:t>
      </w:r>
    </w:p>
    <w:p w:rsidR="00C646F4" w:rsidRP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1" w:name="sub_1424"/>
      <w:r w:rsidRPr="0038563F">
        <w:rPr>
          <w:rStyle w:val="21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38563F">
        <w:rPr>
          <w:b/>
          <w:sz w:val="28"/>
          <w:szCs w:val="28"/>
        </w:rPr>
        <w:t>для зачисления в ДОО</w:t>
      </w:r>
    </w:p>
    <w:p w:rsidR="00762F70" w:rsidRPr="00A2590C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eastAsia="Calibri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75. Заявители, подавшие заявление о постановке ребенка на учет для зачисления в ДОО, до начала процедуры распределения детей </w:t>
      </w:r>
      <w:r w:rsidRPr="00C646F4">
        <w:rPr>
          <w:rStyle w:val="21"/>
          <w:sz w:val="28"/>
          <w:szCs w:val="28"/>
        </w:rPr>
        <w:t xml:space="preserve">по </w:t>
      </w:r>
      <w:r w:rsidR="00DA0FC5">
        <w:rPr>
          <w:rStyle w:val="21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Pr="00C646F4">
        <w:rPr>
          <w:rFonts w:ascii="Times New Roman" w:hAnsi="Times New Roman"/>
          <w:sz w:val="28"/>
          <w:szCs w:val="28"/>
        </w:rPr>
        <w:t>заявления.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>о постановке на учет для зачисления ДОО</w:t>
      </w:r>
      <w:r w:rsidRPr="00C646F4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>
        <w:rPr>
          <w:rFonts w:ascii="Times New Roman" w:hAnsi="Times New Roman"/>
          <w:sz w:val="28"/>
          <w:szCs w:val="28"/>
        </w:rPr>
        <w:t xml:space="preserve">(приложение № 10) </w:t>
      </w:r>
      <w:r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77. Заявители, подавшие заявление о постановке на учет для зачисления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C646F4" w:rsidRDefault="00D8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77.1. </w:t>
      </w:r>
      <w:r w:rsidRPr="00C646F4">
        <w:rPr>
          <w:rFonts w:ascii="Times New Roman" w:hAnsi="Times New Roman" w:cs="Times New Roman"/>
          <w:sz w:val="28"/>
          <w:szCs w:val="28"/>
        </w:rPr>
        <w:t>В заявлениях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о внесении изменений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C646F4" w:rsidRDefault="00D86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63"/>
      <w:r w:rsidRPr="00C646F4">
        <w:rPr>
          <w:rFonts w:ascii="Times New Roman" w:hAnsi="Times New Roman"/>
          <w:sz w:val="28"/>
          <w:szCs w:val="28"/>
        </w:rPr>
        <w:t>78. Для внесения изменений в ранее поданное заявление: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EF082D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2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зачисления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зачисления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«потребность ребенка в адаптивной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- 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новых данных и документов, подтверждающих смену фамилии, имени, отчества ребенка.</w:t>
      </w:r>
    </w:p>
    <w:bookmarkEnd w:id="1"/>
    <w:p w:rsidR="00481C10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79.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Pr="00C646F4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EF082D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481C10">
        <w:rPr>
          <w:rFonts w:ascii="Times New Roman" w:hAnsi="Times New Roman"/>
          <w:sz w:val="28"/>
          <w:szCs w:val="28"/>
        </w:rPr>
        <w:t xml:space="preserve"> </w:t>
      </w:r>
      <w:r w:rsidR="00481C10" w:rsidRPr="006E2117">
        <w:rPr>
          <w:rFonts w:ascii="Times New Roman" w:hAnsi="Times New Roman"/>
          <w:sz w:val="28"/>
          <w:szCs w:val="28"/>
        </w:rPr>
        <w:t>и</w:t>
      </w:r>
      <w:r w:rsidR="00DA76BA" w:rsidRPr="006E2117">
        <w:rPr>
          <w:rFonts w:ascii="Times New Roman" w:hAnsi="Times New Roman"/>
          <w:sz w:val="28"/>
          <w:szCs w:val="28"/>
        </w:rPr>
        <w:t>ли в</w:t>
      </w:r>
      <w:r w:rsidRPr="006E2117">
        <w:rPr>
          <w:rFonts w:ascii="Times New Roman" w:hAnsi="Times New Roman"/>
          <w:sz w:val="28"/>
          <w:szCs w:val="28"/>
        </w:rPr>
        <w:t xml:space="preserve"> </w:t>
      </w:r>
      <w:r w:rsidR="000B117E" w:rsidRPr="006E2117">
        <w:rPr>
          <w:rFonts w:ascii="Times New Roman" w:hAnsi="Times New Roman"/>
          <w:sz w:val="28"/>
          <w:szCs w:val="28"/>
        </w:rPr>
        <w:t>МФЦ</w:t>
      </w:r>
      <w:r w:rsidR="00481C10" w:rsidRPr="006E2117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</w:t>
      </w:r>
      <w:r w:rsidR="00180603" w:rsidRPr="00102CEF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102CEF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241"/>
      <w:r w:rsidRPr="00C646F4">
        <w:rPr>
          <w:rFonts w:ascii="Times New Roman" w:hAnsi="Times New Roman"/>
          <w:sz w:val="28"/>
          <w:szCs w:val="28"/>
        </w:rPr>
        <w:t xml:space="preserve">80. В случае обращения заявителя в </w:t>
      </w:r>
      <w:r w:rsidR="00EF082D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Pr="00C646F4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3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 w:rsidRPr="00676C92">
        <w:rPr>
          <w:rFonts w:ascii="Times New Roman" w:hAnsi="Times New Roman"/>
          <w:sz w:val="28"/>
          <w:szCs w:val="28"/>
        </w:rPr>
        <w:t xml:space="preserve">27 – </w:t>
      </w:r>
      <w:r w:rsidR="00676C92" w:rsidRPr="00676C92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Default="0067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80.1. </w:t>
      </w:r>
      <w:r w:rsidR="00C646F4" w:rsidRPr="00C646F4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0C20ED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>
        <w:rPr>
          <w:rFonts w:ascii="Times New Roman" w:hAnsi="Times New Roman"/>
          <w:sz w:val="28"/>
          <w:szCs w:val="28"/>
        </w:rPr>
        <w:t>для зачисления в ДОО (приложение № 11)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0C20ED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C646F4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12)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>е о постановке ребенка на учет для зачисления в ДОО и отмене ранее выданного уведомления (приложение № 13)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C61CA5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80.2.</w:t>
      </w:r>
      <w:r w:rsidR="00A912E5">
        <w:rPr>
          <w:rFonts w:ascii="Times New Roman" w:hAnsi="Times New Roman"/>
          <w:sz w:val="28"/>
          <w:szCs w:val="28"/>
        </w:rPr>
        <w:t xml:space="preserve"> 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C646F4"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9E26EF">
        <w:rPr>
          <w:rFonts w:ascii="Times New Roman" w:hAnsi="Times New Roman"/>
          <w:sz w:val="28"/>
          <w:szCs w:val="28"/>
        </w:rPr>
        <w:t>27 – 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96664F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>соответствии с пунктом 77 настоящего Административного регламента</w:t>
      </w:r>
      <w:r w:rsidR="00D27002" w:rsidRPr="00102CEF">
        <w:rPr>
          <w:rFonts w:ascii="Times New Roman" w:hAnsi="Times New Roman"/>
          <w:sz w:val="28"/>
          <w:szCs w:val="28"/>
        </w:rPr>
        <w:t xml:space="preserve">; </w:t>
      </w:r>
      <w:r w:rsidR="00C646F4" w:rsidRPr="00102CEF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96664F">
        <w:rPr>
          <w:rStyle w:val="21"/>
          <w:sz w:val="28"/>
          <w:szCs w:val="28"/>
        </w:rPr>
        <w:t>суть</w:t>
      </w:r>
      <w:r w:rsidR="00641ADC" w:rsidRPr="0096664F">
        <w:rPr>
          <w:rStyle w:val="21"/>
          <w:sz w:val="28"/>
          <w:szCs w:val="28"/>
        </w:rPr>
        <w:t>,</w:t>
      </w:r>
      <w:r w:rsidR="00C646F4" w:rsidRPr="00266964">
        <w:rPr>
          <w:rStyle w:val="21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242"/>
      <w:r w:rsidRPr="004E117E">
        <w:rPr>
          <w:rFonts w:ascii="Times New Roman" w:hAnsi="Times New Roman"/>
          <w:sz w:val="28"/>
          <w:szCs w:val="28"/>
        </w:rPr>
        <w:t xml:space="preserve">81. </w:t>
      </w:r>
      <w:r w:rsidR="000C20ED" w:rsidRPr="004E117E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A912E5" w:rsidRPr="004E117E">
        <w:rPr>
          <w:rFonts w:ascii="Times New Roman" w:hAnsi="Times New Roman"/>
          <w:sz w:val="28"/>
          <w:szCs w:val="28"/>
        </w:rPr>
        <w:t xml:space="preserve"> </w:t>
      </w:r>
      <w:r w:rsidR="00CC609B" w:rsidRPr="004E117E">
        <w:rPr>
          <w:rFonts w:ascii="Times New Roman" w:hAnsi="Times New Roman"/>
          <w:sz w:val="28"/>
          <w:szCs w:val="28"/>
        </w:rPr>
        <w:t>в МФЦ</w:t>
      </w:r>
      <w:r w:rsidR="00F177D8" w:rsidRPr="004E117E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4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представленных документов требованиям пунктов </w:t>
      </w:r>
      <w:r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0C20ED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81.1.</w:t>
      </w:r>
      <w:r w:rsidR="00C646F4" w:rsidRPr="00FC4222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Pr="00102CEF">
        <w:rPr>
          <w:rFonts w:ascii="Times New Roman" w:hAnsi="Times New Roman"/>
          <w:sz w:val="28"/>
          <w:szCs w:val="28"/>
        </w:rPr>
        <w:t>: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="00C646F4" w:rsidRPr="007329C1">
        <w:rPr>
          <w:rFonts w:ascii="Times New Roman" w:hAnsi="Times New Roman"/>
          <w:sz w:val="28"/>
          <w:szCs w:val="28"/>
        </w:rPr>
        <w:t>дело</w:t>
      </w:r>
      <w:r w:rsidRPr="007329C1">
        <w:rPr>
          <w:rFonts w:ascii="Times New Roman" w:hAnsi="Times New Roman"/>
          <w:sz w:val="28"/>
          <w:szCs w:val="28"/>
        </w:rPr>
        <w:t>;</w:t>
      </w:r>
    </w:p>
    <w:p w:rsidR="00C646F4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 (приложение № 14)</w:t>
      </w:r>
      <w:r w:rsidR="00C646F4" w:rsidRPr="00C646F4">
        <w:rPr>
          <w:rFonts w:ascii="Times New Roman" w:hAnsi="Times New Roman"/>
          <w:sz w:val="28"/>
          <w:szCs w:val="28"/>
        </w:rPr>
        <w:t>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t xml:space="preserve">- направляет сформированное дело в </w:t>
      </w:r>
      <w:r w:rsidR="002E4D6E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F177D8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81.2. </w:t>
      </w:r>
      <w:r w:rsidR="00C646F4"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>
        <w:rPr>
          <w:rFonts w:ascii="Times New Roman" w:hAnsi="Times New Roman"/>
          <w:sz w:val="28"/>
          <w:szCs w:val="28"/>
        </w:rPr>
        <w:t>, а именно</w:t>
      </w:r>
      <w:r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</w:t>
      </w:r>
      <w:r w:rsidR="00C646F4"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C646F4" w:rsidRPr="0038563F">
        <w:rPr>
          <w:rFonts w:ascii="Times New Roman" w:hAnsi="Times New Roman"/>
          <w:sz w:val="28"/>
          <w:szCs w:val="28"/>
        </w:rPr>
        <w:t>77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>
        <w:rPr>
          <w:rFonts w:ascii="Times New Roman" w:hAnsi="Times New Roman"/>
          <w:sz w:val="28"/>
          <w:szCs w:val="28"/>
        </w:rPr>
        <w:t>;</w:t>
      </w:r>
    </w:p>
    <w:p w:rsidR="0091419B" w:rsidRDefault="00C646F4" w:rsidP="00102CEF">
      <w:pPr>
        <w:pStyle w:val="210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разъясняет заявителю </w:t>
      </w:r>
      <w:r w:rsidRPr="00C646F4">
        <w:rPr>
          <w:rStyle w:val="21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9C0341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D22F57">
        <w:rPr>
          <w:rFonts w:ascii="Times New Roman" w:hAnsi="Times New Roman"/>
          <w:sz w:val="28"/>
          <w:szCs w:val="28"/>
        </w:rPr>
        <w:t xml:space="preserve">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425"/>
      <w:r w:rsidRPr="00C646F4">
        <w:rPr>
          <w:rFonts w:ascii="Times New Roman" w:hAnsi="Times New Roman"/>
          <w:sz w:val="28"/>
          <w:szCs w:val="28"/>
        </w:rPr>
        <w:t>82.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:rsidR="00D27002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 xml:space="preserve"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</w:t>
      </w:r>
      <w:r w:rsidR="00C646F4" w:rsidRPr="00C646F4">
        <w:rPr>
          <w:rFonts w:ascii="Times New Roman" w:hAnsi="Times New Roman"/>
          <w:sz w:val="28"/>
          <w:szCs w:val="28"/>
        </w:rPr>
        <w:lastRenderedPageBreak/>
        <w:t>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формирует </w:t>
      </w:r>
      <w:r w:rsidR="00D27002"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>е о постановке ребенка на учет для зачисления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:rsidR="001E72C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D27002">
        <w:rPr>
          <w:rFonts w:ascii="Times New Roman" w:hAnsi="Times New Roman"/>
          <w:sz w:val="28"/>
          <w:szCs w:val="28"/>
        </w:rPr>
        <w:t>заявителю на личном приеме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E4D6E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7002"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</w:p>
    <w:bookmarkEnd w:id="5"/>
    <w:p w:rsidR="001B711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83.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1"/>
          <w:sz w:val="28"/>
          <w:szCs w:val="28"/>
        </w:rPr>
        <w:t>;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="00EB7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9C0341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 w:rsidR="00C646F4" w:rsidRPr="00C646F4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="00C646F4" w:rsidRPr="00C646F4">
        <w:rPr>
          <w:rFonts w:ascii="Times New Roman" w:hAnsi="Times New Roman"/>
          <w:sz w:val="28"/>
          <w:szCs w:val="28"/>
        </w:rPr>
        <w:t xml:space="preserve"> в </w:t>
      </w:r>
      <w:r w:rsidR="009C0341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>
        <w:rPr>
          <w:rFonts w:ascii="Times New Roman" w:hAnsi="Times New Roman"/>
          <w:sz w:val="28"/>
          <w:szCs w:val="28"/>
        </w:rPr>
        <w:t>ями</w:t>
      </w:r>
      <w:r w:rsidR="0038563F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</w:t>
      </w:r>
      <w:r w:rsidR="0038563F" w:rsidRPr="00C646F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7"/>
      <w:r w:rsidRPr="00C646F4">
        <w:rPr>
          <w:rFonts w:ascii="Times New Roman" w:hAnsi="Times New Roman"/>
          <w:sz w:val="28"/>
          <w:szCs w:val="28"/>
        </w:rPr>
        <w:t>8</w:t>
      </w:r>
      <w:r w:rsidR="00D22F57">
        <w:rPr>
          <w:rFonts w:ascii="Times New Roman" w:hAnsi="Times New Roman"/>
          <w:sz w:val="28"/>
          <w:szCs w:val="28"/>
        </w:rPr>
        <w:t>4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Default="00C646F4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1"/>
          <w:sz w:val="28"/>
          <w:szCs w:val="28"/>
        </w:rPr>
        <w:t>.</w:t>
      </w:r>
    </w:p>
    <w:p w:rsidR="00546436" w:rsidRPr="00C646F4" w:rsidRDefault="00546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sz w:val="28"/>
          <w:szCs w:val="28"/>
        </w:rPr>
        <w:t>85</w:t>
      </w:r>
      <w:r w:rsidRPr="0080766B">
        <w:rPr>
          <w:rStyle w:val="21"/>
          <w:sz w:val="28"/>
          <w:szCs w:val="28"/>
        </w:rPr>
        <w:t xml:space="preserve">. </w:t>
      </w:r>
      <w:r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Pr="0080766B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9C0341">
        <w:rPr>
          <w:rFonts w:ascii="Times New Roman" w:hAnsi="Times New Roman"/>
          <w:sz w:val="28"/>
          <w:szCs w:val="28"/>
        </w:rPr>
        <w:t>отделе образования администрации Тюльганского района</w:t>
      </w:r>
      <w:r w:rsidRPr="0080766B">
        <w:rPr>
          <w:rFonts w:ascii="Times New Roman" w:hAnsi="Times New Roman"/>
          <w:sz w:val="28"/>
          <w:szCs w:val="28"/>
        </w:rPr>
        <w:t xml:space="preserve"> 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>.</w:t>
      </w:r>
    </w:p>
    <w:p w:rsidR="00BA0A77" w:rsidRPr="00C646F4" w:rsidRDefault="00BA0A77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eastAsia="Calibri" w:cs="Times New Roman"/>
          <w:sz w:val="28"/>
          <w:szCs w:val="28"/>
        </w:rPr>
      </w:pP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>
        <w:rPr>
          <w:rStyle w:val="21"/>
          <w:b/>
          <w:sz w:val="28"/>
          <w:szCs w:val="28"/>
        </w:rPr>
        <w:t>–</w:t>
      </w:r>
      <w:r w:rsidR="005B51C6">
        <w:rPr>
          <w:rStyle w:val="21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>
        <w:rPr>
          <w:rStyle w:val="21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86.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ребенком места в ДОО на текущую дату (доукомплектование).</w:t>
      </w:r>
    </w:p>
    <w:p w:rsidR="00B73AC8" w:rsidRPr="00DA0771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5B51C6">
        <w:rPr>
          <w:rFonts w:ascii="Times New Roman" w:hAnsi="Times New Roman"/>
          <w:sz w:val="28"/>
          <w:szCs w:val="28"/>
        </w:rPr>
        <w:t xml:space="preserve">Отдел образования администрации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комплектует ДОО ежегодно, распределяя по ДОО детей, поставленных на учет для зачисления в ДОО и включенных в список детей, которым необходимо место в ДОО </w:t>
      </w:r>
      <w:r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71">
        <w:rPr>
          <w:rFonts w:ascii="Times New Roman" w:hAnsi="Times New Roman" w:cs="Times New Roman"/>
          <w:sz w:val="28"/>
          <w:szCs w:val="28"/>
        </w:rPr>
        <w:t xml:space="preserve">88.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При выполнении административной процедуры </w:t>
      </w:r>
      <w:r w:rsidR="00267CAC">
        <w:rPr>
          <w:rFonts w:ascii="Times New Roman" w:hAnsi="Times New Roman" w:cs="Times New Roman"/>
          <w:sz w:val="28"/>
          <w:szCs w:val="28"/>
        </w:rPr>
        <w:t xml:space="preserve">в </w:t>
      </w:r>
      <w:r w:rsidR="00267CAC">
        <w:rPr>
          <w:rFonts w:ascii="Times New Roman" w:hAnsi="Times New Roman"/>
          <w:sz w:val="28"/>
          <w:szCs w:val="28"/>
        </w:rPr>
        <w:t>отдел</w:t>
      </w:r>
      <w:r w:rsidR="00C0691A">
        <w:rPr>
          <w:rFonts w:ascii="Times New Roman" w:hAnsi="Times New Roman"/>
          <w:sz w:val="28"/>
          <w:szCs w:val="28"/>
        </w:rPr>
        <w:t>е</w:t>
      </w:r>
      <w:r w:rsidR="00267CAC">
        <w:rPr>
          <w:rFonts w:ascii="Times New Roman" w:hAnsi="Times New Roman"/>
          <w:sz w:val="28"/>
          <w:szCs w:val="28"/>
        </w:rPr>
        <w:t xml:space="preserve"> образования администрации Тюльганского района </w:t>
      </w:r>
      <w:r>
        <w:rPr>
          <w:rFonts w:ascii="Times New Roman" w:hAnsi="Times New Roman" w:cs="Times New Roman"/>
          <w:sz w:val="28"/>
          <w:szCs w:val="28"/>
        </w:rPr>
        <w:t>осуществляются следующие действия:</w:t>
      </w:r>
    </w:p>
    <w:p w:rsidR="00B73AC8" w:rsidRDefault="00267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Default="00267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Default="00267CAC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рассмотрение заявлений комиссией по комплектованию ДОО и принятие решений о зачислении детей в ДОО либо отказе в зачислении;</w:t>
      </w:r>
    </w:p>
    <w:p w:rsidR="00B73AC8" w:rsidRPr="000A10D8" w:rsidRDefault="00267CAC" w:rsidP="00102CEF">
      <w:pPr>
        <w:pStyle w:val="ConsPlusNormal"/>
        <w:ind w:firstLine="709"/>
        <w:jc w:val="both"/>
        <w:rPr>
          <w:rStyle w:val="21"/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73AC8" w:rsidRPr="00A87BC5">
        <w:rPr>
          <w:rStyle w:val="21"/>
          <w:rFonts w:cs="Times New Roman"/>
          <w:sz w:val="28"/>
          <w:szCs w:val="28"/>
        </w:rPr>
        <w:t xml:space="preserve">направления для зачисления ребенка в ДОО (приложение № 15) или мотивированного отказа </w:t>
      </w:r>
      <w:r w:rsidR="00B73AC8" w:rsidRPr="00102CE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16)</w:t>
      </w:r>
      <w:r w:rsidR="00B73AC8" w:rsidRPr="00A87BC5">
        <w:rPr>
          <w:rStyle w:val="21"/>
          <w:rFonts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90.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Default="007C4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Default="007C4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Default="007C4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AC8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Уполномоченное должностное лицо в </w:t>
      </w:r>
      <w:r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В </w:t>
      </w:r>
      <w:r w:rsidRPr="00102CEF">
        <w:rPr>
          <w:rFonts w:ascii="Times New Roman" w:hAnsi="Times New Roman" w:cs="Times New Roman"/>
          <w:sz w:val="28"/>
          <w:szCs w:val="28"/>
        </w:rPr>
        <w:t>период с 1 мая по 10 мая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 детей по очередности подачи заявлений и принимается решение о предоставлении ребенку места в ДОО или отказе при условии отсутствия свободных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Внутри одной льготной категории (право на внеочередное или первоочередное зачисление ребенка в ДОО) заявления выстраиваются по дате подачи заявления.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зачисления ребенка 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При отсутствии свободных мест в выбранных заявителем ДОО ему должно быть письменно: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>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Уполномоченное </w:t>
      </w:r>
      <w:r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комиссии по комплектованию ДОО с 10 мая по 15 мая оформляет индивидуальные направления для зачисления ребенка в ДОО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подлежат обязательной регистрации в соответствующих журналах (приложения №17, </w:t>
      </w:r>
      <w:r w:rsidR="00C069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18).</w:t>
      </w:r>
      <w:r w:rsidR="00C0691A">
        <w:rPr>
          <w:rFonts w:ascii="Times New Roman" w:hAnsi="Times New Roman"/>
          <w:sz w:val="28"/>
          <w:szCs w:val="28"/>
        </w:rPr>
        <w:t xml:space="preserve"> 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98. Уполномоченное должностное лицо или специалист вправе извещать заявителя </w:t>
      </w:r>
      <w:r>
        <w:rPr>
          <w:sz w:val="28"/>
          <w:szCs w:val="28"/>
        </w:rPr>
        <w:t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DA0771">
        <w:rPr>
          <w:sz w:val="28"/>
          <w:szCs w:val="28"/>
        </w:rPr>
        <w:t>,</w:t>
      </w:r>
      <w:r>
        <w:rPr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99</w:t>
      </w:r>
      <w:r w:rsidRPr="0075742B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1"/>
          <w:sz w:val="28"/>
          <w:szCs w:val="28"/>
        </w:rPr>
        <w:t xml:space="preserve">лично в </w:t>
      </w:r>
      <w:r w:rsidR="00B312DE">
        <w:rPr>
          <w:sz w:val="28"/>
          <w:szCs w:val="28"/>
        </w:rPr>
        <w:t xml:space="preserve">отдел </w:t>
      </w:r>
      <w:r w:rsidR="00B312DE">
        <w:rPr>
          <w:sz w:val="28"/>
          <w:szCs w:val="28"/>
        </w:rPr>
        <w:lastRenderedPageBreak/>
        <w:t>образования администрации Тюльганского района</w:t>
      </w:r>
      <w:r>
        <w:rPr>
          <w:rStyle w:val="21"/>
          <w:sz w:val="28"/>
          <w:szCs w:val="28"/>
        </w:rPr>
        <w:t xml:space="preserve"> или организации, участвующей в оказании услуги </w:t>
      </w:r>
      <w:r w:rsidRPr="00B312DE">
        <w:rPr>
          <w:rStyle w:val="21"/>
          <w:sz w:val="28"/>
          <w:szCs w:val="28"/>
        </w:rPr>
        <w:t>(в том числе через МФЦ), в личном кабинете на Портале (Региональном портале).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1"/>
          <w:sz w:val="28"/>
          <w:szCs w:val="28"/>
        </w:rPr>
        <w:t>100</w:t>
      </w:r>
      <w:r w:rsidR="007E4261">
        <w:rPr>
          <w:rStyle w:val="21"/>
          <w:sz w:val="28"/>
          <w:szCs w:val="28"/>
        </w:rPr>
        <w:t>.</w:t>
      </w:r>
      <w:r w:rsidR="00B312DE">
        <w:rPr>
          <w:rStyle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102CEF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Pr="005667EB">
        <w:rPr>
          <w:rFonts w:ascii="Times New Roman" w:hAnsi="Times New Roman" w:cs="Times New Roman"/>
          <w:sz w:val="28"/>
          <w:szCs w:val="28"/>
        </w:rPr>
        <w:t xml:space="preserve">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места предоставляются другим детям по очереди на следующем заседании комиссии по комплектованию ДОО.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rStyle w:val="21"/>
          <w:sz w:val="28"/>
          <w:szCs w:val="28"/>
        </w:rPr>
        <w:t>101</w:t>
      </w:r>
      <w:r w:rsidRPr="0075742B">
        <w:rPr>
          <w:rStyle w:val="21"/>
          <w:sz w:val="28"/>
          <w:szCs w:val="28"/>
        </w:rPr>
        <w:t xml:space="preserve">. 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 со дня получения</w:t>
      </w:r>
      <w:r>
        <w:rPr>
          <w:rStyle w:val="21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1"/>
          <w:sz w:val="28"/>
          <w:szCs w:val="28"/>
        </w:rPr>
        <w:t xml:space="preserve">102. В случае неявки родителей (законных </w:t>
      </w:r>
      <w:r w:rsidRPr="0075742B">
        <w:rPr>
          <w:rStyle w:val="21"/>
          <w:sz w:val="28"/>
          <w:szCs w:val="28"/>
        </w:rPr>
        <w:t>представителей) в ДОО без уважительной причины направление аннулируется</w:t>
      </w:r>
      <w:r w:rsidRPr="0075742B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</w:t>
      </w:r>
      <w:r>
        <w:rPr>
          <w:sz w:val="28"/>
          <w:szCs w:val="28"/>
        </w:rPr>
        <w:t xml:space="preserve"> месте в ДОО передается в </w:t>
      </w:r>
      <w:r w:rsidR="00B312DE">
        <w:rPr>
          <w:sz w:val="28"/>
          <w:szCs w:val="28"/>
        </w:rPr>
        <w:t>отдел образования администрации Тюльганского района</w:t>
      </w:r>
      <w:r>
        <w:rPr>
          <w:sz w:val="28"/>
          <w:szCs w:val="28"/>
        </w:rPr>
        <w:t xml:space="preserve">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Руководитель ДОО уведомляет </w:t>
      </w:r>
      <w:r w:rsidR="00B312DE">
        <w:rPr>
          <w:sz w:val="28"/>
          <w:szCs w:val="28"/>
        </w:rPr>
        <w:t>отдел образования администрации Тюльганского района</w:t>
      </w:r>
      <w:r>
        <w:rPr>
          <w:rStyle w:val="21"/>
          <w:sz w:val="28"/>
          <w:szCs w:val="28"/>
        </w:rPr>
        <w:t xml:space="preserve"> о неявке родителей (законных представителей).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103. Заявители, получившие мотивированный отказ</w:t>
      </w:r>
      <w:r w:rsidR="00DA0771">
        <w:rPr>
          <w:rStyle w:val="21"/>
          <w:sz w:val="28"/>
          <w:szCs w:val="28"/>
        </w:rPr>
        <w:t>,</w:t>
      </w:r>
      <w:r w:rsidR="00B312DE">
        <w:rPr>
          <w:rStyle w:val="21"/>
          <w:sz w:val="28"/>
          <w:szCs w:val="28"/>
        </w:rPr>
        <w:t xml:space="preserve"> </w:t>
      </w:r>
      <w:r w:rsidR="00F177D8">
        <w:rPr>
          <w:rStyle w:val="21"/>
          <w:sz w:val="28"/>
          <w:szCs w:val="28"/>
        </w:rPr>
        <w:t>должны в течение</w:t>
      </w:r>
      <w:r w:rsidRPr="0075742B">
        <w:rPr>
          <w:rStyle w:val="21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Pr="0075742B">
        <w:rPr>
          <w:rFonts w:cs="Times New Roman"/>
          <w:sz w:val="28"/>
          <w:szCs w:val="28"/>
        </w:rPr>
        <w:t>(место в другой ДОО,</w:t>
      </w:r>
      <w:r>
        <w:rPr>
          <w:rFonts w:cs="Times New Roman"/>
          <w:sz w:val="28"/>
          <w:szCs w:val="28"/>
        </w:rPr>
        <w:t xml:space="preserve">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</w:t>
      </w:r>
      <w:r w:rsidR="00B312DE">
        <w:rPr>
          <w:sz w:val="28"/>
          <w:szCs w:val="28"/>
        </w:rPr>
        <w:t xml:space="preserve">отдел образования </w:t>
      </w:r>
      <w:r w:rsidR="00B312DE" w:rsidRPr="00B312DE">
        <w:rPr>
          <w:sz w:val="28"/>
          <w:szCs w:val="28"/>
        </w:rPr>
        <w:t xml:space="preserve">администрации Тюльганского района </w:t>
      </w:r>
      <w:r w:rsidRPr="00B312DE">
        <w:rPr>
          <w:rFonts w:cs="Times New Roman"/>
          <w:sz w:val="28"/>
          <w:szCs w:val="28"/>
        </w:rPr>
        <w:t xml:space="preserve">по телефону: </w:t>
      </w:r>
      <w:r w:rsidR="00B312DE" w:rsidRPr="00B312DE">
        <w:rPr>
          <w:rFonts w:cs="Times New Roman"/>
          <w:sz w:val="28"/>
          <w:szCs w:val="28"/>
        </w:rPr>
        <w:t>8(35332)2-13-76</w:t>
      </w:r>
      <w:r w:rsidR="00B312DE">
        <w:rPr>
          <w:rFonts w:cs="Times New Roman"/>
          <w:sz w:val="28"/>
          <w:szCs w:val="28"/>
        </w:rPr>
        <w:t xml:space="preserve">, электронной почте </w:t>
      </w:r>
      <w:hyperlink r:id="rId16" w:history="1">
        <w:r w:rsidR="00DC445C" w:rsidRPr="007F18D4">
          <w:rPr>
            <w:rStyle w:val="a3"/>
            <w:sz w:val="28"/>
            <w:szCs w:val="28"/>
            <w:shd w:val="clear" w:color="auto" w:fill="FFFFFF"/>
          </w:rPr>
          <w:t>56</w:t>
        </w:r>
        <w:r w:rsidR="00DC445C" w:rsidRPr="00EE3773">
          <w:rPr>
            <w:rStyle w:val="a3"/>
            <w:sz w:val="28"/>
            <w:szCs w:val="28"/>
            <w:shd w:val="clear" w:color="auto" w:fill="FFFFFF"/>
            <w:lang w:val="en-US"/>
          </w:rPr>
          <w:t>ouo</w:t>
        </w:r>
        <w:r w:rsidR="00DC445C" w:rsidRPr="007F18D4">
          <w:rPr>
            <w:rStyle w:val="a3"/>
            <w:sz w:val="28"/>
            <w:szCs w:val="28"/>
            <w:shd w:val="clear" w:color="auto" w:fill="FFFFFF"/>
          </w:rPr>
          <w:t>44@</w:t>
        </w:r>
        <w:r w:rsidR="00DC445C" w:rsidRPr="00EE3773">
          <w:rPr>
            <w:rStyle w:val="a3"/>
            <w:sz w:val="28"/>
            <w:szCs w:val="28"/>
            <w:shd w:val="clear" w:color="auto" w:fill="FFFFFF"/>
            <w:lang w:val="en-US"/>
          </w:rPr>
          <w:t>obraz</w:t>
        </w:r>
        <w:r w:rsidR="00DC445C" w:rsidRPr="007F18D4">
          <w:rPr>
            <w:rStyle w:val="a3"/>
            <w:sz w:val="28"/>
            <w:szCs w:val="28"/>
            <w:shd w:val="clear" w:color="auto" w:fill="FFFFFF"/>
          </w:rPr>
          <w:t>-</w:t>
        </w:r>
        <w:r w:rsidR="00DC445C" w:rsidRPr="00EE3773">
          <w:rPr>
            <w:rStyle w:val="a3"/>
            <w:sz w:val="28"/>
            <w:szCs w:val="28"/>
            <w:shd w:val="clear" w:color="auto" w:fill="FFFFFF"/>
            <w:lang w:val="en-US"/>
          </w:rPr>
          <w:t>orenburg</w:t>
        </w:r>
        <w:r w:rsidR="00DC445C" w:rsidRPr="007F18D4">
          <w:rPr>
            <w:rStyle w:val="a3"/>
            <w:sz w:val="28"/>
            <w:szCs w:val="28"/>
            <w:shd w:val="clear" w:color="auto" w:fill="FFFFFF"/>
          </w:rPr>
          <w:t>.</w:t>
        </w:r>
        <w:r w:rsidR="00DC445C" w:rsidRPr="00EE377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B312DE">
        <w:rPr>
          <w:rFonts w:cs="Times New Roman"/>
          <w:sz w:val="28"/>
          <w:szCs w:val="28"/>
        </w:rPr>
        <w:t>, на личном приеме по адресу</w:t>
      </w:r>
      <w:r w:rsidR="00F7388F">
        <w:rPr>
          <w:rFonts w:cs="Times New Roman"/>
          <w:sz w:val="28"/>
          <w:szCs w:val="28"/>
        </w:rPr>
        <w:t>:</w:t>
      </w:r>
      <w:r w:rsidRPr="00B312DE">
        <w:rPr>
          <w:rFonts w:cs="Times New Roman"/>
          <w:sz w:val="28"/>
          <w:szCs w:val="28"/>
        </w:rPr>
        <w:t xml:space="preserve"> </w:t>
      </w:r>
      <w:r w:rsidR="00B312DE" w:rsidRPr="00B312DE">
        <w:rPr>
          <w:sz w:val="28"/>
          <w:szCs w:val="28"/>
        </w:rPr>
        <w:t xml:space="preserve">462010, Оренбургская область, Тюльганский район, п. Тюльган, ул. Ленина, д. </w:t>
      </w:r>
      <w:r w:rsidR="00B312DE">
        <w:rPr>
          <w:sz w:val="28"/>
          <w:szCs w:val="28"/>
        </w:rPr>
        <w:t>41</w:t>
      </w:r>
      <w:r w:rsidRPr="00B312DE">
        <w:rPr>
          <w:rFonts w:cs="Times New Roman"/>
          <w:sz w:val="28"/>
          <w:szCs w:val="28"/>
        </w:rPr>
        <w:t xml:space="preserve"> в рабочие часы приема</w:t>
      </w:r>
      <w:r w:rsidRPr="00B312DE">
        <w:rPr>
          <w:rStyle w:val="21"/>
          <w:sz w:val="28"/>
          <w:szCs w:val="28"/>
        </w:rPr>
        <w:t>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104. При отказе заявителя от другой </w:t>
      </w:r>
      <w:r w:rsidR="00C61CA5">
        <w:rPr>
          <w:sz w:val="28"/>
          <w:szCs w:val="28"/>
        </w:rPr>
        <w:t>предложенной</w:t>
      </w:r>
      <w:r w:rsidR="00A2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>
        <w:rPr>
          <w:rStyle w:val="21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решение оформлено протоколом.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105. Отсутствие от заявителя </w:t>
      </w:r>
      <w:r w:rsidRPr="0075742B">
        <w:rPr>
          <w:rStyle w:val="21"/>
          <w:sz w:val="28"/>
          <w:szCs w:val="28"/>
        </w:rPr>
        <w:t xml:space="preserve">своевременной (в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календарных дней) информации о выбранном варианте </w:t>
      </w:r>
      <w:r w:rsidRPr="0075742B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</w:t>
      </w:r>
      <w:r>
        <w:rPr>
          <w:rFonts w:cs="Times New Roman"/>
          <w:sz w:val="28"/>
          <w:szCs w:val="28"/>
        </w:rPr>
        <w:t xml:space="preserve">; в семейных дошкольных группах, в негосударственной образовательной организации) </w:t>
      </w:r>
      <w:r>
        <w:rPr>
          <w:rStyle w:val="21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>
        <w:rPr>
          <w:sz w:val="28"/>
          <w:szCs w:val="28"/>
        </w:rPr>
        <w:t>с сохранением даты постановки на учет</w:t>
      </w:r>
      <w:r>
        <w:rPr>
          <w:rStyle w:val="21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информация </w:t>
      </w:r>
      <w:r>
        <w:rPr>
          <w:sz w:val="28"/>
          <w:szCs w:val="28"/>
        </w:rPr>
        <w:lastRenderedPageBreak/>
        <w:t xml:space="preserve">должна быть рассмотрена на </w:t>
      </w:r>
      <w:r>
        <w:rPr>
          <w:rStyle w:val="21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решение оформлено протоколом. 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106.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107. Заседание комиссии </w:t>
      </w:r>
      <w:r>
        <w:rPr>
          <w:rFonts w:cs="Times New Roman"/>
          <w:sz w:val="28"/>
          <w:szCs w:val="28"/>
        </w:rPr>
        <w:t>по комплектованию ДОО</w:t>
      </w:r>
      <w:r>
        <w:rPr>
          <w:rStyle w:val="21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Pr="0075742B">
        <w:rPr>
          <w:rStyle w:val="21"/>
          <w:sz w:val="28"/>
          <w:szCs w:val="28"/>
        </w:rPr>
        <w:t xml:space="preserve">проходит не позднее </w:t>
      </w:r>
      <w:r w:rsidR="00E949E3" w:rsidRPr="00102CEF">
        <w:rPr>
          <w:rStyle w:val="21"/>
          <w:sz w:val="28"/>
          <w:szCs w:val="28"/>
        </w:rPr>
        <w:t>10</w:t>
      </w:r>
      <w:r w:rsidRPr="00102CEF">
        <w:rPr>
          <w:rStyle w:val="21"/>
          <w:sz w:val="28"/>
          <w:szCs w:val="28"/>
        </w:rPr>
        <w:t xml:space="preserve"> июня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1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A22AF9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</w:t>
      </w:r>
      <w:r w:rsidR="00A76066">
        <w:rPr>
          <w:rFonts w:ascii="Times New Roman" w:hAnsi="Times New Roman"/>
          <w:sz w:val="28"/>
          <w:szCs w:val="28"/>
        </w:rPr>
        <w:t xml:space="preserve">отдел образования администрации Тюльганского района </w:t>
      </w:r>
      <w:r w:rsidRPr="0075742B">
        <w:rPr>
          <w:rFonts w:ascii="Times New Roman" w:hAnsi="Times New Roman" w:cs="Times New Roman"/>
          <w:sz w:val="28"/>
          <w:szCs w:val="28"/>
        </w:rPr>
        <w:t xml:space="preserve">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A76066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зачисления в ДОО </w:t>
      </w:r>
      <w:r w:rsidR="00C61CA5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зачислении детей в ДОО либо отказе в зачислении с учетом требований пунктов 93-95 настоящего Административного регламента, что оформляется протоколом;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оформляются</w:t>
      </w:r>
      <w:r w:rsidR="000B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97 настоящего Административного регламента.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111.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112. </w:t>
      </w:r>
      <w:r>
        <w:rPr>
          <w:rStyle w:val="21"/>
          <w:sz w:val="28"/>
          <w:szCs w:val="28"/>
        </w:rPr>
        <w:t xml:space="preserve">Заявитель в </w:t>
      </w:r>
      <w:r w:rsidR="00F177D8">
        <w:rPr>
          <w:rStyle w:val="21"/>
          <w:sz w:val="28"/>
          <w:szCs w:val="28"/>
        </w:rPr>
        <w:t>течение</w:t>
      </w:r>
      <w:r w:rsidRPr="0075742B">
        <w:rPr>
          <w:rStyle w:val="21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>
        <w:rPr>
          <w:rStyle w:val="21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1"/>
          <w:sz w:val="28"/>
          <w:szCs w:val="28"/>
        </w:rPr>
        <w:t xml:space="preserve">лично в </w:t>
      </w:r>
      <w:r w:rsidR="002141A0">
        <w:rPr>
          <w:sz w:val="28"/>
          <w:szCs w:val="28"/>
        </w:rPr>
        <w:t xml:space="preserve">отдел образования администрации Тюльганского района </w:t>
      </w:r>
      <w:r>
        <w:rPr>
          <w:rStyle w:val="21"/>
          <w:sz w:val="28"/>
          <w:szCs w:val="28"/>
        </w:rPr>
        <w:t xml:space="preserve">или организации, участвующей в оказании услуги </w:t>
      </w:r>
      <w:r w:rsidRPr="00E90DF5">
        <w:rPr>
          <w:rStyle w:val="21"/>
          <w:sz w:val="28"/>
          <w:szCs w:val="28"/>
        </w:rPr>
        <w:t xml:space="preserve">(в том </w:t>
      </w:r>
      <w:r w:rsidRPr="00E90DF5">
        <w:rPr>
          <w:rStyle w:val="21"/>
          <w:sz w:val="28"/>
          <w:szCs w:val="28"/>
        </w:rPr>
        <w:lastRenderedPageBreak/>
        <w:t>числе через МФЦ),</w:t>
      </w:r>
      <w:r>
        <w:rPr>
          <w:rStyle w:val="21"/>
          <w:sz w:val="28"/>
          <w:szCs w:val="28"/>
        </w:rPr>
        <w:t xml:space="preserve"> в личном кабинете на Портале (Региональном портале) и обратиться в ДОО </w:t>
      </w:r>
      <w:r>
        <w:rPr>
          <w:rFonts w:cs="Times New Roman"/>
          <w:sz w:val="28"/>
          <w:szCs w:val="28"/>
        </w:rPr>
        <w:t>в соответствии с пунктом 101 настоящего Административного регламента</w:t>
      </w:r>
      <w:r>
        <w:rPr>
          <w:rStyle w:val="21"/>
          <w:sz w:val="28"/>
          <w:szCs w:val="28"/>
        </w:rPr>
        <w:t>.</w:t>
      </w:r>
    </w:p>
    <w:p w:rsidR="00B73AC8" w:rsidRPr="00761CC3" w:rsidRDefault="00B73AC8">
      <w:pPr>
        <w:pStyle w:val="ConsPlusNormal"/>
        <w:ind w:firstLine="709"/>
        <w:jc w:val="both"/>
        <w:rPr>
          <w:rFonts w:cs="Times New Roman"/>
        </w:rPr>
      </w:pPr>
      <w:r w:rsidRPr="00761CC3">
        <w:rPr>
          <w:rFonts w:ascii="Times New Roman" w:hAnsi="Times New Roman" w:cs="Times New Roman"/>
          <w:sz w:val="28"/>
          <w:szCs w:val="28"/>
        </w:rPr>
        <w:t>113. Невостребованные своевременно заявителем направления для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Pr="00761CC3">
        <w:rPr>
          <w:rFonts w:ascii="Times New Roman" w:hAnsi="Times New Roman" w:cs="Times New Roman"/>
          <w:sz w:val="28"/>
          <w:szCs w:val="28"/>
        </w:rPr>
        <w:t xml:space="preserve"> 100 настоящего Административного регламента. </w:t>
      </w:r>
    </w:p>
    <w:p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 w:rsidRPr="00761CC3">
        <w:rPr>
          <w:rStyle w:val="21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FE5811">
        <w:rPr>
          <w:rStyle w:val="21"/>
          <w:sz w:val="28"/>
          <w:szCs w:val="28"/>
        </w:rPr>
        <w:t xml:space="preserve"> </w:t>
      </w:r>
      <w:r w:rsidR="005667EB" w:rsidRPr="00102CEF">
        <w:rPr>
          <w:rFonts w:cs="Times New Roman"/>
          <w:sz w:val="28"/>
          <w:szCs w:val="28"/>
        </w:rPr>
        <w:t>в соответствии с пунктом 102 настоящего Административного регламента</w:t>
      </w:r>
      <w:r w:rsidR="005667EB" w:rsidRPr="00102CEF">
        <w:rPr>
          <w:rStyle w:val="21"/>
          <w:sz w:val="28"/>
          <w:szCs w:val="28"/>
        </w:rPr>
        <w:t>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114. Действия заявителей, получившие мотивированный отказ</w:t>
      </w:r>
      <w:r w:rsidR="00AE15B2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регламентируются пунктом 103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1"/>
          <w:sz w:val="28"/>
          <w:szCs w:val="28"/>
        </w:rPr>
        <w:t>.</w:t>
      </w:r>
    </w:p>
    <w:p w:rsidR="00B73AC8" w:rsidRDefault="00B73AC8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115. Отказ заявителя от предложенных альтернативных вариантов получения дошкольного образования рассматривается в соответствии с пунктами 104-106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1"/>
          <w:sz w:val="28"/>
          <w:szCs w:val="28"/>
        </w:rPr>
        <w:t>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116.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 w:rsidR="000B58A7">
        <w:rPr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 w:rsidR="0083393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AE15B2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>
        <w:rPr>
          <w:rStyle w:val="21"/>
          <w:rFonts w:eastAsia="Calibri"/>
          <w:sz w:val="28"/>
          <w:szCs w:val="28"/>
        </w:rPr>
        <w:t>в течение</w:t>
      </w:r>
      <w:r w:rsidR="00FE5811">
        <w:rPr>
          <w:rStyle w:val="21"/>
          <w:rFonts w:eastAsia="Calibri"/>
          <w:sz w:val="28"/>
          <w:szCs w:val="28"/>
        </w:rPr>
        <w:t xml:space="preserve"> </w:t>
      </w:r>
      <w:r w:rsidR="0075742B">
        <w:rPr>
          <w:rStyle w:val="21"/>
          <w:rFonts w:eastAsia="Calibri"/>
          <w:sz w:val="28"/>
          <w:szCs w:val="28"/>
        </w:rPr>
        <w:t>15</w:t>
      </w:r>
      <w:r w:rsidR="00833932" w:rsidRPr="00102CEF">
        <w:rPr>
          <w:rStyle w:val="21"/>
          <w:rFonts w:eastAsia="Calibri"/>
          <w:sz w:val="28"/>
          <w:szCs w:val="28"/>
        </w:rPr>
        <w:t xml:space="preserve"> рабочих дней</w:t>
      </w:r>
      <w:r w:rsidR="00833932" w:rsidRPr="00102CEF">
        <w:rPr>
          <w:rStyle w:val="21"/>
          <w:sz w:val="28"/>
          <w:szCs w:val="28"/>
        </w:rPr>
        <w:t xml:space="preserve"> после заседания комиссии по комплектованию ДОО.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118.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>
        <w:rPr>
          <w:sz w:val="28"/>
          <w:szCs w:val="28"/>
        </w:rPr>
        <w:t xml:space="preserve"> ребенком возраста 8 лет все </w:t>
      </w:r>
      <w:r>
        <w:rPr>
          <w:rStyle w:val="21"/>
          <w:sz w:val="28"/>
          <w:szCs w:val="28"/>
        </w:rPr>
        <w:t>заявления аннулиру</w:t>
      </w:r>
      <w:r w:rsidR="00AE15B2">
        <w:rPr>
          <w:rStyle w:val="21"/>
          <w:sz w:val="28"/>
          <w:szCs w:val="28"/>
        </w:rPr>
        <w:t>ю</w:t>
      </w:r>
      <w:r>
        <w:rPr>
          <w:rStyle w:val="21"/>
          <w:sz w:val="28"/>
          <w:szCs w:val="28"/>
        </w:rPr>
        <w:t xml:space="preserve">тся и ребенок снимается с регистрационного учета по основанию </w:t>
      </w:r>
      <w:r w:rsidR="00AE15B2">
        <w:rPr>
          <w:rStyle w:val="21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</w:t>
      </w:r>
      <w:r w:rsidRPr="00102CEF">
        <w:rPr>
          <w:rStyle w:val="21"/>
          <w:sz w:val="28"/>
          <w:szCs w:val="28"/>
        </w:rPr>
        <w:t xml:space="preserve">в </w:t>
      </w:r>
      <w:r w:rsidR="00F177D8">
        <w:rPr>
          <w:rStyle w:val="21"/>
          <w:sz w:val="28"/>
          <w:szCs w:val="28"/>
        </w:rPr>
        <w:t>течение</w:t>
      </w:r>
      <w:r w:rsidR="00FE5811">
        <w:rPr>
          <w:rStyle w:val="21"/>
          <w:sz w:val="28"/>
          <w:szCs w:val="28"/>
        </w:rPr>
        <w:t xml:space="preserve"> </w:t>
      </w:r>
      <w:r w:rsidR="00AE15B2">
        <w:rPr>
          <w:rStyle w:val="21"/>
          <w:sz w:val="28"/>
          <w:szCs w:val="28"/>
        </w:rPr>
        <w:t>1</w:t>
      </w:r>
      <w:r w:rsidR="00833932" w:rsidRPr="00102CEF">
        <w:rPr>
          <w:rStyle w:val="21"/>
          <w:sz w:val="28"/>
          <w:szCs w:val="28"/>
        </w:rPr>
        <w:t>5</w:t>
      </w:r>
      <w:r w:rsidR="00FE5811">
        <w:rPr>
          <w:rStyle w:val="21"/>
          <w:sz w:val="28"/>
          <w:szCs w:val="28"/>
        </w:rPr>
        <w:t xml:space="preserve"> </w:t>
      </w:r>
      <w:r w:rsidR="00E949E3" w:rsidRPr="00102CEF">
        <w:rPr>
          <w:rStyle w:val="21"/>
          <w:sz w:val="28"/>
          <w:szCs w:val="28"/>
        </w:rPr>
        <w:t>рабочих</w:t>
      </w:r>
      <w:r w:rsidRPr="00102CEF">
        <w:rPr>
          <w:rStyle w:val="21"/>
          <w:sz w:val="28"/>
          <w:szCs w:val="28"/>
        </w:rPr>
        <w:t xml:space="preserve">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19).</w:t>
      </w:r>
    </w:p>
    <w:p w:rsidR="00FE5811" w:rsidRDefault="00FE5811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Default="00762F70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1"/>
          <w:rFonts w:cs="Arial"/>
          <w:b/>
          <w:sz w:val="28"/>
          <w:szCs w:val="28"/>
          <w:lang w:eastAsia="ru-RU"/>
        </w:rPr>
      </w:pP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119.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При отсутствии свободных мест в выбранной ДОО родители (законные представители) обращаются в МОУО для определения принимающей ДОО из числа муниципальных образовательных организаций.</w:t>
      </w: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120. В случае отказа заявителя от предложенных ДОО или при отсутствии свободных мест во всех ДОО муниципалитета заявитель обращается в </w:t>
      </w:r>
      <w:r w:rsidR="002B18D2">
        <w:rPr>
          <w:sz w:val="28"/>
          <w:szCs w:val="28"/>
        </w:rPr>
        <w:t>отдел образования администрации Тюльганского района</w:t>
      </w:r>
      <w:r>
        <w:rPr>
          <w:sz w:val="28"/>
          <w:szCs w:val="28"/>
        </w:rPr>
        <w:t xml:space="preserve"> исходной</w:t>
      </w:r>
      <w:r w:rsidR="002B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ДОО для постановки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– постановка на учет в для перевода в другую ДОО).</w:t>
      </w: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121. Основанием для начала административной процедуры является поступление к уполномоченному должностному лицу письменного заявления </w:t>
      </w:r>
      <w:r>
        <w:rPr>
          <w:sz w:val="28"/>
          <w:szCs w:val="28"/>
        </w:rPr>
        <w:lastRenderedPageBreak/>
        <w:t xml:space="preserve">родителей (законных представителей) </w:t>
      </w:r>
      <w:r>
        <w:rPr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1"/>
          <w:sz w:val="28"/>
          <w:szCs w:val="28"/>
        </w:rPr>
        <w:t xml:space="preserve"> (далее </w:t>
      </w:r>
      <w:r w:rsidR="00AE15B2">
        <w:rPr>
          <w:rStyle w:val="21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заявление на перевод в другую ДОО)</w:t>
      </w:r>
      <w:r w:rsidR="00AE15B2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по установленной форме (приложение № 20).</w:t>
      </w:r>
    </w:p>
    <w:p w:rsidR="00731413" w:rsidRDefault="0073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1"/>
          <w:sz w:val="28"/>
          <w:szCs w:val="28"/>
        </w:rPr>
        <w:t>122. Прием заявления на перевод в другую ДОО, его регистрация осуществляется в том же порядке</w:t>
      </w:r>
      <w:r w:rsidR="007E4261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как в разделе «</w:t>
      </w:r>
      <w:r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Pr="0080766B">
        <w:rPr>
          <w:rFonts w:ascii="Times New Roman" w:hAnsi="Times New Roman"/>
          <w:sz w:val="28"/>
          <w:szCs w:val="28"/>
        </w:rPr>
        <w:t xml:space="preserve">за исключением возможности подачи заявления через </w:t>
      </w:r>
      <w:r w:rsidRPr="00EB7A2A">
        <w:rPr>
          <w:rFonts w:ascii="Times New Roman" w:hAnsi="Times New Roman"/>
          <w:sz w:val="28"/>
          <w:szCs w:val="28"/>
        </w:rPr>
        <w:t>МФЦ</w:t>
      </w:r>
      <w:r w:rsidR="00AE15B2" w:rsidRPr="00EB7A2A">
        <w:rPr>
          <w:rFonts w:ascii="Times New Roman" w:hAnsi="Times New Roman"/>
          <w:sz w:val="28"/>
          <w:szCs w:val="28"/>
        </w:rPr>
        <w:t>,</w:t>
      </w:r>
      <w:r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Уполномоченное должностное лицо при поступлении от заявителя заявления о </w:t>
      </w:r>
      <w:r>
        <w:rPr>
          <w:rStyle w:val="21"/>
          <w:sz w:val="28"/>
          <w:szCs w:val="28"/>
        </w:rPr>
        <w:t>переводе ребенка в другую ДОО</w:t>
      </w:r>
      <w:r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123.1. в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>
        <w:rPr>
          <w:rFonts w:ascii="Times New Roman" w:hAnsi="Times New Roman"/>
          <w:sz w:val="28"/>
          <w:szCs w:val="28"/>
        </w:rPr>
        <w:t xml:space="preserve"> 21) </w:t>
      </w:r>
      <w:r>
        <w:rPr>
          <w:rFonts w:ascii="Times New Roman" w:hAnsi="Times New Roman"/>
          <w:sz w:val="28"/>
          <w:szCs w:val="28"/>
        </w:rPr>
        <w:t>(далее</w:t>
      </w:r>
      <w:r w:rsidR="00AE15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1D7424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>уведомление о переводе</w:t>
      </w:r>
      <w:r w:rsidR="00731413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(приложение № 22).</w:t>
      </w:r>
      <w:r w:rsidR="00361851">
        <w:rPr>
          <w:rFonts w:ascii="Times New Roman" w:hAnsi="Times New Roman"/>
          <w:sz w:val="28"/>
          <w:szCs w:val="28"/>
        </w:rPr>
        <w:t xml:space="preserve">  </w:t>
      </w:r>
      <w:r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123.2. в случае установления фактов, препятствующих приему заявления о переводе ребенка в другую ДОО: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документы не соответствуют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 w:rsidR="007314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Default="00731413" w:rsidP="00102CEF">
      <w:pPr>
        <w:pStyle w:val="210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заявителю </w:t>
      </w:r>
      <w:r>
        <w:rPr>
          <w:rStyle w:val="21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 о постановке ребенка на учет </w:t>
      </w:r>
      <w:r>
        <w:rPr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</w:t>
      </w:r>
      <w:r>
        <w:rPr>
          <w:sz w:val="28"/>
          <w:szCs w:val="28"/>
          <w:shd w:val="clear" w:color="auto" w:fill="FFFFFF"/>
          <w:lang w:eastAsia="ru-RU"/>
        </w:rPr>
        <w:lastRenderedPageBreak/>
        <w:t>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0A00B8">
        <w:rPr>
          <w:sz w:val="28"/>
          <w:szCs w:val="28"/>
        </w:rPr>
        <w:t xml:space="preserve">Максимальный срок выполнения действия – постановка ребенка на учет </w:t>
      </w:r>
      <w:r w:rsidRPr="000A00B8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E4261">
        <w:rPr>
          <w:sz w:val="28"/>
          <w:szCs w:val="28"/>
        </w:rPr>
        <w:t xml:space="preserve">– </w:t>
      </w:r>
      <w:r w:rsidRPr="000A00B8">
        <w:rPr>
          <w:sz w:val="28"/>
          <w:szCs w:val="28"/>
        </w:rPr>
        <w:t>не более 30 минут на личном приеме.</w:t>
      </w:r>
    </w:p>
    <w:p w:rsidR="00731413" w:rsidRPr="00C61CA5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1FFF">
        <w:rPr>
          <w:sz w:val="28"/>
          <w:szCs w:val="28"/>
        </w:rPr>
        <w:t>6</w:t>
      </w:r>
      <w:r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 xml:space="preserve"> им в заявлении на перевод в другую ДОО</w:t>
      </w:r>
      <w:r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(приложение № 23), которое регистрирует в соответствующем журнале (приложение № 24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</w:p>
    <w:p w:rsidR="00731413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127</w:t>
      </w:r>
      <w:r w:rsidR="00731413">
        <w:rPr>
          <w:rStyle w:val="21"/>
          <w:sz w:val="28"/>
          <w:szCs w:val="28"/>
        </w:rPr>
        <w:t xml:space="preserve">. В </w:t>
      </w:r>
      <w:r w:rsidR="00F177D8">
        <w:rPr>
          <w:rStyle w:val="21"/>
          <w:sz w:val="28"/>
          <w:szCs w:val="28"/>
        </w:rPr>
        <w:t>течение</w:t>
      </w:r>
      <w:r w:rsidR="00731413" w:rsidRPr="0075742B">
        <w:rPr>
          <w:rStyle w:val="21"/>
          <w:sz w:val="28"/>
          <w:szCs w:val="28"/>
        </w:rPr>
        <w:t xml:space="preserve"> 10 рабочих дней</w:t>
      </w:r>
      <w:r w:rsidR="00731413">
        <w:rPr>
          <w:rStyle w:val="21"/>
          <w:sz w:val="28"/>
          <w:szCs w:val="28"/>
        </w:rPr>
        <w:t xml:space="preserve"> со дня получения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1"/>
          <w:sz w:val="28"/>
          <w:szCs w:val="28"/>
        </w:rPr>
        <w:t xml:space="preserve"> заявителю необходимо обратиться в соответствующую ДОО для заключения договора об образовании по образовательным программам дошкольного образования.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1"/>
          <w:sz w:val="28"/>
          <w:szCs w:val="28"/>
        </w:rPr>
        <w:t>12</w:t>
      </w:r>
      <w:r w:rsidR="00141FFF">
        <w:rPr>
          <w:rStyle w:val="21"/>
          <w:sz w:val="28"/>
          <w:szCs w:val="28"/>
        </w:rPr>
        <w:t>8</w:t>
      </w:r>
      <w:r>
        <w:rPr>
          <w:rStyle w:val="21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1"/>
          <w:sz w:val="28"/>
          <w:szCs w:val="28"/>
        </w:rPr>
        <w:t xml:space="preserve"> аннулируется</w:t>
      </w:r>
      <w:r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по комплектованию </w:t>
      </w:r>
      <w:r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Default="00731413">
      <w:pPr>
        <w:pStyle w:val="210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129. Результатом выполнения административной процедуры является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1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102CEF">
        <w:rPr>
          <w:sz w:val="28"/>
          <w:szCs w:val="28"/>
        </w:rPr>
        <w:t xml:space="preserve">130. Время выполнения административной процедуры </w:t>
      </w:r>
      <w:r w:rsidR="00E609D5">
        <w:rPr>
          <w:sz w:val="28"/>
          <w:szCs w:val="28"/>
        </w:rPr>
        <w:t>–</w:t>
      </w:r>
      <w:r w:rsidRPr="00102CEF">
        <w:rPr>
          <w:sz w:val="28"/>
          <w:szCs w:val="28"/>
        </w:rPr>
        <w:t xml:space="preserve"> выдача заявителю уведомления </w:t>
      </w:r>
      <w:r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75742B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>
        <w:rPr>
          <w:sz w:val="28"/>
          <w:szCs w:val="28"/>
          <w:shd w:val="clear" w:color="auto" w:fill="FFFFFF"/>
          <w:lang w:eastAsia="ru-RU"/>
        </w:rPr>
        <w:t>,</w:t>
      </w:r>
      <w:r w:rsidRPr="0075742B">
        <w:rPr>
          <w:sz w:val="28"/>
          <w:szCs w:val="28"/>
          <w:shd w:val="clear" w:color="auto" w:fill="FFFFFF"/>
          <w:lang w:eastAsia="ru-RU"/>
        </w:rPr>
        <w:t xml:space="preserve"> – </w:t>
      </w:r>
      <w:r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Pr="00102CEF">
        <w:rPr>
          <w:rFonts w:cs="Times New Roman"/>
          <w:sz w:val="28"/>
          <w:szCs w:val="28"/>
        </w:rPr>
        <w:t xml:space="preserve"> свободных мест в ДОО</w:t>
      </w:r>
      <w:r w:rsidRPr="00102CEF">
        <w:rPr>
          <w:sz w:val="28"/>
          <w:szCs w:val="28"/>
        </w:rPr>
        <w:t>.</w:t>
      </w:r>
    </w:p>
    <w:p w:rsidR="0080766B" w:rsidRPr="00C646F4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131.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1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 xml:space="preserve">анятся в </w:t>
      </w:r>
      <w:r w:rsidR="008706D2">
        <w:rPr>
          <w:rFonts w:ascii="Times New Roman" w:hAnsi="Times New Roman"/>
          <w:sz w:val="28"/>
          <w:szCs w:val="28"/>
        </w:rPr>
        <w:t xml:space="preserve">отделе </w:t>
      </w:r>
      <w:r w:rsidR="008706D2">
        <w:rPr>
          <w:rFonts w:ascii="Times New Roman" w:hAnsi="Times New Roman"/>
          <w:sz w:val="28"/>
          <w:szCs w:val="28"/>
        </w:rPr>
        <w:lastRenderedPageBreak/>
        <w:t>образования администрации Тюльганского района</w:t>
      </w:r>
      <w:r w:rsidR="00E609D5">
        <w:rPr>
          <w:rFonts w:ascii="Times New Roman" w:hAnsi="Times New Roman"/>
          <w:sz w:val="28"/>
          <w:szCs w:val="28"/>
        </w:rPr>
        <w:t xml:space="preserve"> 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1"/>
          <w:sz w:val="28"/>
          <w:szCs w:val="28"/>
        </w:rPr>
        <w:t>заявление</w:t>
      </w:r>
      <w:r>
        <w:rPr>
          <w:rStyle w:val="21"/>
          <w:sz w:val="28"/>
          <w:szCs w:val="28"/>
        </w:rPr>
        <w:t xml:space="preserve"> на перевод в другую ДОО аннулируется по основанию </w:t>
      </w:r>
      <w:r w:rsidR="00E609D5">
        <w:rPr>
          <w:rStyle w:val="21"/>
          <w:sz w:val="28"/>
          <w:szCs w:val="28"/>
        </w:rPr>
        <w:t>–</w:t>
      </w:r>
      <w:r>
        <w:rPr>
          <w:rStyle w:val="21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>
        <w:rPr>
          <w:rStyle w:val="21"/>
          <w:sz w:val="28"/>
          <w:szCs w:val="28"/>
        </w:rPr>
        <w:t>течение</w:t>
      </w:r>
      <w:r w:rsidR="005944C8">
        <w:rPr>
          <w:rStyle w:val="21"/>
          <w:sz w:val="28"/>
          <w:szCs w:val="28"/>
        </w:rPr>
        <w:t xml:space="preserve"> </w:t>
      </w:r>
      <w:r w:rsidR="00E609D5">
        <w:rPr>
          <w:rStyle w:val="21"/>
          <w:sz w:val="28"/>
          <w:szCs w:val="28"/>
        </w:rPr>
        <w:t>1</w:t>
      </w:r>
      <w:r w:rsidR="00B63F34" w:rsidRPr="00102CEF">
        <w:rPr>
          <w:rStyle w:val="21"/>
          <w:sz w:val="28"/>
          <w:szCs w:val="28"/>
        </w:rPr>
        <w:t>5</w:t>
      </w:r>
      <w:r w:rsidRPr="00102CEF">
        <w:rPr>
          <w:rStyle w:val="21"/>
          <w:sz w:val="28"/>
          <w:szCs w:val="28"/>
        </w:rPr>
        <w:t xml:space="preserve"> рабочих дней</w:t>
      </w:r>
      <w:r>
        <w:rPr>
          <w:rStyle w:val="21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>
        <w:rPr>
          <w:rFonts w:ascii="Times New Roman" w:hAnsi="Times New Roman" w:cs="Times New Roman"/>
          <w:b/>
          <w:sz w:val="28"/>
          <w:szCs w:val="28"/>
        </w:rPr>
        <w:t>.</w:t>
      </w: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Руководитель </w:t>
      </w:r>
      <w:r w:rsidR="005944C8">
        <w:rPr>
          <w:rFonts w:ascii="Times New Roman" w:hAnsi="Times New Roman" w:cs="Times New Roman"/>
          <w:sz w:val="28"/>
          <w:szCs w:val="28"/>
        </w:rPr>
        <w:t>отдела образования администрации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5E" w:rsidRDefault="00A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62F70" w:rsidRPr="00102CEF" w:rsidRDefault="00762F70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102CEF" w:rsidRDefault="00D13CF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66"/>
      <w:r>
        <w:rPr>
          <w:rFonts w:ascii="Times New Roman" w:hAnsi="Times New Roman"/>
          <w:sz w:val="28"/>
          <w:szCs w:val="28"/>
        </w:rPr>
        <w:t>13</w:t>
      </w:r>
      <w:r w:rsidR="008A47B5" w:rsidRPr="00102CEF">
        <w:rPr>
          <w:rFonts w:ascii="Times New Roman" w:hAnsi="Times New Roman"/>
          <w:sz w:val="28"/>
          <w:szCs w:val="28"/>
        </w:rPr>
        <w:t>9. Заявитель может обратиться с жалобой, в том числе в следующих случаях: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661"/>
      <w:bookmarkEnd w:id="7"/>
      <w:r w:rsidRPr="00102CEF">
        <w:rPr>
          <w:rFonts w:ascii="Times New Roman" w:hAnsi="Times New Roman"/>
          <w:sz w:val="28"/>
          <w:szCs w:val="28"/>
        </w:rPr>
        <w:t xml:space="preserve">1) </w:t>
      </w:r>
      <w:bookmarkStart w:id="9" w:name="sub_4667"/>
      <w:bookmarkEnd w:id="8"/>
      <w:r w:rsidRPr="00102C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102CEF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102CEF">
        <w:rPr>
          <w:rFonts w:ascii="Times New Roman" w:hAnsi="Times New Roman"/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в порядке, определенном </w:t>
      </w:r>
      <w:hyperlink r:id="rId18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</w:t>
      </w:r>
      <w:r w:rsidR="007E4261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 210-ФЗ.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9"/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Предмет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0.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DE3E1F">
        <w:rPr>
          <w:rFonts w:ascii="Times New Roman" w:hAnsi="Times New Roman"/>
          <w:sz w:val="28"/>
          <w:szCs w:val="28"/>
        </w:rPr>
        <w:t>Тюльганского района</w:t>
      </w:r>
      <w:r w:rsidR="008A47B5" w:rsidRPr="00102CEF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органа местного самоуправления </w:t>
      </w:r>
      <w:r w:rsidR="00DE3E1F">
        <w:rPr>
          <w:rFonts w:ascii="Times New Roman" w:hAnsi="Times New Roman"/>
          <w:sz w:val="28"/>
          <w:szCs w:val="28"/>
        </w:rPr>
        <w:t>Тюльганского района</w:t>
      </w:r>
      <w:r w:rsidR="008A47B5" w:rsidRPr="00102CEF">
        <w:rPr>
          <w:rFonts w:ascii="Times New Roman" w:hAnsi="Times New Roman"/>
          <w:sz w:val="28"/>
          <w:szCs w:val="28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1. Жалоба должна содержать: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681"/>
      <w:r w:rsidRPr="00102CE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682"/>
      <w:bookmarkEnd w:id="10"/>
      <w:r w:rsidRPr="00102CE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683"/>
      <w:bookmarkEnd w:id="11"/>
      <w:r w:rsidRPr="00102CE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3" w:name="sub_4684"/>
      <w:bookmarkEnd w:id="12"/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3"/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 w:rsidRPr="00102CEF">
        <w:rPr>
          <w:rFonts w:ascii="Times New Roman" w:hAnsi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A7E72">
        <w:rPr>
          <w:rFonts w:ascii="Times New Roman" w:hAnsi="Times New Roman"/>
          <w:sz w:val="28"/>
          <w:szCs w:val="28"/>
        </w:rPr>
        <w:t xml:space="preserve">2. </w:t>
      </w:r>
      <w:r w:rsidR="008A47B5" w:rsidRPr="00102CEF">
        <w:rPr>
          <w:rFonts w:ascii="Times New Roman" w:hAnsi="Times New Roman"/>
          <w:sz w:val="28"/>
          <w:szCs w:val="28"/>
        </w:rPr>
        <w:t>Жалоба</w:t>
      </w:r>
      <w:r w:rsidR="00DA7E72">
        <w:rPr>
          <w:rFonts w:ascii="Times New Roman" w:hAnsi="Times New Roman"/>
          <w:sz w:val="28"/>
          <w:szCs w:val="28"/>
        </w:rPr>
        <w:t xml:space="preserve"> рассматривается органом местного </w:t>
      </w:r>
      <w:r w:rsidR="008A47B5" w:rsidRPr="00102CEF">
        <w:rPr>
          <w:rFonts w:ascii="Times New Roman" w:hAnsi="Times New Roman"/>
          <w:sz w:val="28"/>
          <w:szCs w:val="28"/>
        </w:rPr>
        <w:t xml:space="preserve">самоуправления </w:t>
      </w:r>
      <w:r w:rsidR="00177F35">
        <w:rPr>
          <w:rFonts w:ascii="Times New Roman" w:hAnsi="Times New Roman"/>
          <w:sz w:val="28"/>
          <w:szCs w:val="28"/>
        </w:rPr>
        <w:t>Тюльганского района</w:t>
      </w:r>
      <w:r w:rsidR="008A47B5" w:rsidRPr="00102CEF">
        <w:rPr>
          <w:rFonts w:ascii="Times New Roman" w:hAnsi="Times New Roman"/>
          <w:sz w:val="28"/>
          <w:szCs w:val="28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</w:t>
      </w:r>
      <w:r w:rsidR="008A47B5" w:rsidRPr="00102CEF">
        <w:rPr>
          <w:rFonts w:ascii="Times New Roman" w:hAnsi="Times New Roman"/>
          <w:sz w:val="28"/>
          <w:szCs w:val="28"/>
        </w:rPr>
        <w:lastRenderedPageBreak/>
        <w:t xml:space="preserve">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организаций.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</w:t>
      </w:r>
      <w:r w:rsidR="00E609D5">
        <w:rPr>
          <w:rFonts w:ascii="Times New Roman" w:hAnsi="Times New Roman"/>
          <w:bCs/>
          <w:sz w:val="28"/>
          <w:szCs w:val="28"/>
        </w:rPr>
        <w:t>мационной системы, обеспечивающе</w:t>
      </w:r>
      <w:r w:rsidR="008A47B5" w:rsidRPr="00102CEF">
        <w:rPr>
          <w:rFonts w:ascii="Times New Roman" w:hAnsi="Times New Roman"/>
          <w:bCs/>
          <w:sz w:val="28"/>
          <w:szCs w:val="28"/>
        </w:rPr>
        <w:t>й процесс досудебного (внесудебного) обжалования решений и действий (бездействия)</w:t>
      </w:r>
      <w:r w:rsidR="00E609D5">
        <w:rPr>
          <w:rFonts w:ascii="Times New Roman" w:hAnsi="Times New Roman"/>
          <w:bCs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совершенных при предоставлении государственных и муниципальных услуг (далее – система досудебного обжалования), организаций,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4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8A47B5" w:rsidRPr="00102CEF">
        <w:rPr>
          <w:rFonts w:ascii="Times New Roman" w:hAnsi="Times New Roman"/>
          <w:sz w:val="28"/>
          <w:szCs w:val="28"/>
        </w:rPr>
        <w:t xml:space="preserve">. 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4.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E609D5">
        <w:rPr>
          <w:rFonts w:ascii="Times New Roman" w:eastAsiaTheme="minorHAnsi" w:hAnsi="Times New Roman"/>
          <w:sz w:val="28"/>
          <w:szCs w:val="28"/>
        </w:rPr>
        <w:t>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</w:t>
      </w:r>
      <w:r w:rsidR="00E609D5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="008A47B5" w:rsidRPr="00102CEF">
        <w:rPr>
          <w:rFonts w:ascii="Times New Roman" w:hAnsi="Times New Roman"/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102CEF">
          <w:rPr>
            <w:rFonts w:ascii="Times New Roman" w:hAnsi="Times New Roman"/>
            <w:sz w:val="28"/>
            <w:szCs w:val="28"/>
          </w:rPr>
          <w:t>статьей</w:t>
        </w:r>
      </w:hyperlink>
      <w:r w:rsidRPr="00102CEF">
        <w:rPr>
          <w:rFonts w:ascii="Times New Roman" w:hAnsi="Times New Roman"/>
          <w:sz w:val="28"/>
          <w:szCs w:val="28"/>
        </w:rPr>
        <w:t xml:space="preserve"> 11.2. Федеральног</w:t>
      </w:r>
      <w:r>
        <w:rPr>
          <w:rFonts w:ascii="Times New Roman" w:hAnsi="Times New Roman"/>
          <w:sz w:val="28"/>
          <w:szCs w:val="28"/>
        </w:rPr>
        <w:t>о закона от 27 июля 2010 года № </w:t>
      </w:r>
      <w:r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8.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8A47B5" w:rsidRPr="00102CEF" w:rsidRDefault="00072CE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26" w:history="1">
        <w:r w:rsidR="008A47B5" w:rsidRPr="00102CEF">
          <w:rPr>
            <w:rFonts w:ascii="Times New Roman" w:eastAsiaTheme="minorHAnsi" w:hAnsi="Times New Roman"/>
            <w:sz w:val="28"/>
            <w:szCs w:val="28"/>
          </w:rPr>
          <w:t>статьей 5.63</w:t>
        </w:r>
      </w:hyperlink>
      <w:r w:rsidR="008A47B5" w:rsidRPr="00102CEF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9. Жалоба, поступившая в орган, предоставляющий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МФЦ, учредителю МФЦ, в организации,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27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0. По результатам рассмотрения жалобы принимается одно из следующих решений: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609D5">
        <w:rPr>
          <w:rFonts w:ascii="Times New Roman" w:eastAsiaTheme="minorHAnsi" w:hAnsi="Times New Roman"/>
          <w:sz w:val="28"/>
          <w:szCs w:val="28"/>
        </w:rPr>
        <w:t>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02CEF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102CEF">
        <w:rPr>
          <w:rFonts w:ascii="Times New Roman" w:hAnsi="Times New Roman"/>
          <w:bCs/>
          <w:sz w:val="28"/>
          <w:szCs w:val="28"/>
        </w:rPr>
        <w:t xml:space="preserve"> 1</w:t>
      </w:r>
      <w:r w:rsidR="00D13CFF" w:rsidRPr="00102CE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2. </w:t>
      </w:r>
      <w:r w:rsidRPr="00102CEF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A47B5" w:rsidRPr="00102CEF" w:rsidRDefault="008A47B5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Default="008A47B5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2F70" w:rsidRPr="00102CEF" w:rsidRDefault="00762F70" w:rsidP="00102CE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</w:t>
      </w:r>
      <w:r w:rsidR="00D13CFF">
        <w:rPr>
          <w:rFonts w:ascii="Times New Roman" w:hAnsi="Times New Roman"/>
          <w:sz w:val="28"/>
          <w:szCs w:val="28"/>
        </w:rPr>
        <w:t>5</w:t>
      </w:r>
      <w:r w:rsidRPr="00102CEF">
        <w:rPr>
          <w:rFonts w:ascii="Times New Roman" w:hAnsi="Times New Roman"/>
          <w:sz w:val="28"/>
          <w:szCs w:val="28"/>
        </w:rPr>
        <w:t xml:space="preserve">3. Заявитель вправе обжаловать принятое по жалобе решение в порядке, установленном пунктом </w:t>
      </w:r>
      <w:r w:rsidR="00DA7E72">
        <w:rPr>
          <w:rFonts w:ascii="Times New Roman" w:hAnsi="Times New Roman"/>
          <w:sz w:val="28"/>
          <w:szCs w:val="28"/>
        </w:rPr>
        <w:t>142</w:t>
      </w:r>
      <w:r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8A47B5" w:rsidRPr="00102CEF">
        <w:rPr>
          <w:rFonts w:ascii="Times New Roman" w:hAnsi="Times New Roman"/>
          <w:bCs/>
          <w:sz w:val="28"/>
          <w:szCs w:val="28"/>
        </w:rPr>
        <w:t>5. Информирование заявителей о порядке подачи и рассмотрения жалобы осуществляется следующими способами: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EF"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p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4" w:name="Par11"/>
      <w:bookmarkStart w:id="15" w:name="Par25"/>
      <w:bookmarkStart w:id="16" w:name="Par379"/>
      <w:bookmarkEnd w:id="6"/>
      <w:bookmarkEnd w:id="14"/>
      <w:bookmarkEnd w:id="15"/>
      <w:bookmarkEnd w:id="16"/>
      <w:r>
        <w:rPr>
          <w:b/>
          <w:sz w:val="28"/>
          <w:szCs w:val="28"/>
        </w:rPr>
        <w:br w:type="page"/>
      </w:r>
    </w:p>
    <w:p w:rsidR="00C646F4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C646F4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646F4"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предоставления места в дошкольные образовательные организации</w:t>
      </w:r>
    </w:p>
    <w:p w:rsidR="00C646F4" w:rsidRPr="00C646F4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DA2AA6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28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29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30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31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32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33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34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социальной защите членов семей военнослужащих и сотрудников органов внутренних дел,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lastRenderedPageBreak/>
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5C2318">
        <w:rPr>
          <w:rFonts w:ascii="Times New Roman" w:hAnsi="Times New Roman"/>
          <w:sz w:val="28"/>
          <w:szCs w:val="28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="000B58A7">
        <w:rPr>
          <w:rFonts w:ascii="Times New Roman" w:hAnsi="Times New Roman"/>
          <w:sz w:val="28"/>
          <w:szCs w:val="28"/>
        </w:rPr>
        <w:t xml:space="preserve"> 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35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1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1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>
        <w:rPr>
          <w:rStyle w:val="21"/>
          <w:sz w:val="28"/>
          <w:szCs w:val="28"/>
        </w:rPr>
        <w:t>«</w:t>
      </w:r>
      <w:r w:rsidR="001C1B36" w:rsidRPr="005C2318">
        <w:rPr>
          <w:rStyle w:val="21"/>
          <w:sz w:val="28"/>
          <w:szCs w:val="28"/>
        </w:rPr>
        <w:t>Теча»).</w:t>
      </w:r>
    </w:p>
    <w:p w:rsidR="001C1B36" w:rsidRPr="005C2318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3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3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3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27 мая 1998 г. 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3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4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4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4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>
        <w:rPr>
          <w:rFonts w:ascii="Times New Roman" w:hAnsi="Times New Roman"/>
          <w:sz w:val="28"/>
          <w:szCs w:val="28"/>
        </w:rPr>
        <w:t>.№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4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4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151CD3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</w:t>
      </w:r>
      <w:r w:rsidR="001C1B36" w:rsidRPr="005C231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4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4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4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4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 (</w:t>
      </w:r>
      <w:hyperlink r:id="rId4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2B6109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E86A8D">
        <w:rPr>
          <w:rFonts w:ascii="Times New Roman" w:hAnsi="Times New Roman"/>
          <w:sz w:val="28"/>
          <w:szCs w:val="28"/>
        </w:rPr>
        <w:t xml:space="preserve"> регламенту.</w:t>
      </w:r>
    </w:p>
    <w:p w:rsidR="00C646F4" w:rsidRPr="00C646F4" w:rsidRDefault="00C646F4" w:rsidP="00102C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46F4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C646F4" w:rsidRDefault="005A3D5E" w:rsidP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71E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3D3445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Pr="000A571E">
        <w:rPr>
          <w:rFonts w:ascii="Times New Roman" w:hAnsi="Times New Roman"/>
          <w:bCs/>
          <w:sz w:val="28"/>
          <w:szCs w:val="28"/>
        </w:rPr>
        <w:t>Постановка на учет, выдача напра</w:t>
      </w:r>
      <w:r>
        <w:rPr>
          <w:rFonts w:ascii="Times New Roman" w:hAnsi="Times New Roman"/>
          <w:bCs/>
          <w:sz w:val="28"/>
          <w:szCs w:val="28"/>
        </w:rPr>
        <w:t xml:space="preserve">вления для зачисления ребенка </w:t>
      </w:r>
      <w:r w:rsidRPr="000A571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" w:name="_GoBack"/>
      <w:bookmarkEnd w:id="17"/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0;margin-top:10.35pt;width:384.75pt;height:43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ребенка на учёт для зачисления в образовательную организацию, осуществляющую деятельность по образовательной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ограмме дошкольного образования</w:t>
                  </w:r>
                </w:p>
              </w:txbxContent>
            </v:textbox>
            <w10:wrap anchorx="margin"/>
          </v:shape>
        </w:pict>
      </w: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131" type="#_x0000_t32" style="position:absolute;left:0;text-align:left;margin-left:232.55pt;margin-top:.45pt;width:96.3pt;height:3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33" o:spid="_x0000_s1130" type="#_x0000_t32" style="position:absolute;left:0;text-align:left;margin-left:226.9pt;margin-top:.45pt;width:3.75pt;height:35.5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" o:spid="_x0000_s1129" type="#_x0000_t32" style="position:absolute;left:0;text-align:left;margin-left:128.25pt;margin-top:.45pt;width:100.05pt;height:3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" strokecolor="black [3213]">
            <v:stroke endarrow="block"/>
          </v:shape>
        </w:pic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4" o:spid="_x0000_s1128" type="#_x0000_t34" style="position:absolute;left:0;text-align:left;margin-left:373.7pt;margin-top:10.9pt;width:124.25pt;height:59pt;rotation:-90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" adj="16653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16pt;margin-top:17.3pt;width:140.1pt;height:32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(в т.ч.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" o:spid="_x0000_s1028" type="#_x0000_t202" style="position:absolute;left:0;text-align:left;margin-left:167.6pt;margin-top:18.4pt;width:109.05pt;height:32.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отдел образования</w:t>
                  </w:r>
                </w:p>
              </w:txbxContent>
            </v:textbox>
            <w10:wrap anchorx="margin"/>
          </v:shape>
        </w:pic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" o:spid="_x0000_s1029" type="#_x0000_t202" style="position:absolute;left:0;text-align:left;margin-left:38.05pt;margin-top:1.7pt;width:117.35pt;height:35.0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Портал, Региональный портал</w:t>
                  </w:r>
                </w:p>
              </w:txbxContent>
            </v:textbox>
            <w10:wrap anchorx="margin"/>
          </v:shape>
        </w:pic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1" o:spid="_x0000_s1127" type="#_x0000_t34" style="position:absolute;left:0;text-align:left;margin-left:191.4pt;margin-top:14.05pt;width:102.4pt;height:22.45pt;z-index:2518814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" strokecolor="black [3213]">
            <v:stroke endarrow="block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126" type="#_x0000_t67" style="position:absolute;left:0;text-align:left;margin-left:378.95pt;margin-top:12.9pt;width:7.95pt;height:1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" adj="3825">
            <v:textbox style="layout-flow:vertical-ideographic"/>
          </v:shape>
        </w:pic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1" o:spid="_x0000_s1125" type="#_x0000_t67" style="position:absolute;left:0;text-align:left;margin-left:97.9pt;margin-top:.25pt;width:8.45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" adj="1443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5" o:spid="_x0000_s1030" type="#_x0000_t202" style="position:absolute;left:0;text-align:left;margin-left:295.2pt;margin-top:10.05pt;width:159.85pt;height:25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xRgIAAF8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3D3445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2" o:spid="_x0000_s1124" type="#_x0000_t34" style="position:absolute;left:0;text-align:left;margin-left:160.55pt;margin-top:10.75pt;width:133.2pt;height:30.4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" strokecolor="black [3213]">
            <v:stroke endarrow="block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9" o:spid="_x0000_s1031" type="#_x0000_t202" style="position:absolute;left:0;text-align:left;margin-left:413.95pt;margin-top:10.9pt;width:88.35pt;height:29.9pt;z-index:2517565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56" o:spid="_x0000_s1123" type="#_x0000_t67" style="position:absolute;left:0;text-align:left;margin-left:350.25pt;margin-top:.45pt;width:6.2pt;height:1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7" o:spid="_x0000_s1032" type="#_x0000_t176" style="position:absolute;left:0;text-align:left;margin-left:303.15pt;margin-top:10.9pt;width:98.5pt;height:3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6" o:spid="_x0000_s1033" type="#_x0000_t202" style="position:absolute;left:0;text-align:left;margin-left:43.05pt;margin-top:6.3pt;width:119.25pt;height:32.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информации в АИС ГМУСО</w:t>
                  </w:r>
                </w:p>
              </w:txbxContent>
            </v:textbox>
            <w10:wrap anchorx="margin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6" o:spid="_x0000_s1034" style="position:absolute;left:0;text-align:left;margin-left:393.7pt;margin-top:16.95pt;width:35.3pt;height:20.3pt;z-index:2516531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122" type="#_x0000_t13" style="position:absolute;left:0;text-align:left;margin-left:401.65pt;margin-top:1.75pt;width:12.35pt;height:7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" adj="15041">
            <v:textbox style="layout-flow:vertical-ideographic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0" o:spid="_x0000_s1121" type="#_x0000_t67" style="position:absolute;left:0;text-align:left;margin-left:354.8pt;margin-top:10.1pt;width:6.2pt;height:1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5" o:spid="_x0000_s1035" style="position:absolute;left:0;text-align:left;margin-left:326.15pt;margin-top:3.95pt;width:27.85pt;height:33.8pt;z-index:25165209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7" o:spid="_x0000_s1036" type="#_x0000_t202" style="position:absolute;left:0;text-align:left;margin-left:50.5pt;margin-top:3.05pt;width:406.35pt;height:22.2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">
            <v:textbox>
              <w:txbxContent>
                <w:p w:rsidR="005175C6" w:rsidRPr="00102CEF" w:rsidRDefault="005175C6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отделе образования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3" o:spid="_x0000_s1120" type="#_x0000_t67" style="position:absolute;left:0;text-align:left;margin-left:234.05pt;margin-top:5.85pt;width:8pt;height:20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" adj="7727">
            <v:textbox style="layout-flow:vertical-ideographic"/>
            <w10:wrap anchorx="margin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7" o:spid="_x0000_s1037" type="#_x0000_t176" style="position:absolute;left:0;text-align:left;margin-left:142.75pt;margin-top:9.45pt;width:161.4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на предмет наличия идентичных данных о ребенке в региональной электронной базе  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8" o:spid="_x0000_s1038" type="#_x0000_t202" style="position:absolute;left:0;text-align:left;margin-left:339.35pt;margin-top:12.6pt;width:117.5pt;height:56.1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">
            <v:textbox>
              <w:txbxContent>
                <w:p w:rsidR="005175C6" w:rsidRPr="002B71A1" w:rsidRDefault="005175C6" w:rsidP="00D5386A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постановке на учет, направление мотивированного отказа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37" o:spid="_x0000_s1119" type="#_x0000_t13" style="position:absolute;left:0;text-align:left;margin-left:303.65pt;margin-top:16.2pt;width:34.85pt;height:8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" adj="19012">
            <v:textbox style="layout-flow:vertical-ideographic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1" o:spid="_x0000_s1039" style="position:absolute;left:0;text-align:left;margin-left:304.05pt;margin-top:2.65pt;width:35.3pt;height:20.3pt;z-index:251654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46" o:spid="_x0000_s1040" style="position:absolute;left:0;text-align:left;margin-left:199.1pt;margin-top:13.2pt;width:35.25pt;height:22.55pt;z-index:2516510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4" o:spid="_x0000_s1118" type="#_x0000_t67" style="position:absolute;left:0;text-align:left;margin-left:233.2pt;margin-top:17.6pt;width:8pt;height:2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" adj="7727">
            <v:textbox style="layout-flow:vertical-ideographic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46" o:spid="_x0000_s1041" type="#_x0000_t202" style="position:absolute;left:0;text-align:left;margin-left:102.65pt;margin-top:1.1pt;width:281.7pt;height:42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84B8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остановка ребенка на учет для зачисления в ДОО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региональной электронной базе данных, уведомление заявителя</w:t>
                  </w:r>
                </w:p>
              </w:txbxContent>
            </v:textbox>
            <w10:wrap anchorx="margin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15" o:spid="_x0000_s1117" type="#_x0000_t34" style="position:absolute;left:0;text-align:left;margin-left:233.95pt;margin-top:12.2pt;width:141.2pt;height:194.95pt;rotation:18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" adj="10475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0" o:spid="_x0000_s1116" type="#_x0000_t67" style="position:absolute;left:0;text-align:left;margin-left:298.95pt;margin-top:.65pt;width:8pt;height:20.5pt;z-index:251726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" adj="7727">
            <v:textbox style="layout-flow:vertical-ideographic"/>
            <w10:wrap anchorx="page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39" o:spid="_x0000_s1042" type="#_x0000_t176" style="position:absolute;left:0;text-align:left;margin-left:156.8pt;margin-top:2.65pt;width:215.95pt;height:49.95pt;z-index:251724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5951F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ормирование поименного списка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нуждающихся в получении места в ДОО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1" o:spid="_x0000_s1043" style="position:absolute;left:0;text-align:left;margin-left:303.15pt;margin-top:.75pt;width:35.3pt;height:20.3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" strokecolor="white [3212]" strokeweight="1pt">
            <v:stroke dashstyle="1 1" endcap="round"/>
            <v:textbox>
              <w:txbxContent>
                <w:p w:rsidR="005175C6" w:rsidRDefault="005175C6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8" o:spid="_x0000_s1044" style="position:absolute;left:0;text-align:left;margin-left:303.15pt;margin-top:60.75pt;width:35.3pt;height:20.3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5774C4"/>
              </w:txbxContent>
            </v:textbox>
          </v:roundrect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0" o:spid="_x0000_s1045" type="#_x0000_t202" style="position:absolute;left:0;text-align:left;margin-left:341.5pt;margin-top:.8pt;width:140pt;height:70pt;z-index:251911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">
            <v:textbox>
              <w:txbxContent>
                <w:p w:rsidR="005175C6" w:rsidRPr="002B71A1" w:rsidRDefault="005175C6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мотивированного отказа с указанием других вариантов получения дошкольного образования 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5" o:spid="_x0000_s1046" style="position:absolute;left:0;text-align:left;margin-left:167.6pt;margin-top:14.6pt;width:27.8pt;height:22.5pt;z-index:2516551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5175C6" w:rsidRDefault="005175C6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4" o:spid="_x0000_s1115" type="#_x0000_t67" style="position:absolute;left:0;text-align:left;margin-left:268.7pt;margin-top:18.45pt;width:8pt;height:20.5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" adj="7727">
            <v:textbox style="layout-flow:vertical-ideographic"/>
            <w10:wrap anchorx="page"/>
          </v:shape>
        </w:pict>
      </w:r>
    </w:p>
    <w:p w:rsidR="0085683D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2" o:spid="_x0000_s1047" style="position:absolute;left:0;text-align:left;margin-left:311.95pt;margin-top:7.35pt;width:35pt;height:21.15pt;z-index:25191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5175C6" w:rsidRDefault="005175C6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C5531C" w:rsidRDefault="00072CE3" w:rsidP="00102CEF">
      <w:pPr>
        <w:widowControl w:val="0"/>
        <w:tabs>
          <w:tab w:val="center" w:pos="4818"/>
          <w:tab w:val="left" w:pos="6120"/>
        </w:tabs>
        <w:autoSpaceDE w:val="0"/>
        <w:autoSpaceDN w:val="0"/>
        <w:adjustRightInd w:val="0"/>
        <w:spacing w:after="0" w:line="276" w:lineRule="auto"/>
        <w:outlineLvl w:val="1"/>
      </w:pPr>
      <w:r w:rsidRPr="00072CE3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4" type="#_x0000_t13" style="position:absolute;margin-left:283.95pt;margin-top:10.85pt;width:56.1pt;height:10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" adj="19620">
            <v:textbox style="layout-flow:vertical-ideographic"/>
          </v:shape>
        </w:pict>
      </w:r>
      <w:r w:rsidRPr="00072CE3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3" o:spid="_x0000_s1048" type="#_x0000_t202" style="position:absolute;margin-left:17.6pt;margin-top:.85pt;width:265.65pt;height:48.8pt;z-index:251912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Заседание</w:t>
                  </w:r>
                  <w:r w:rsidRPr="00C205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комплектованию ДОО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принятие решения о предоставлении места </w:t>
                  </w:r>
                </w:p>
              </w:txbxContent>
            </v:textbox>
            <w10:wrap anchorx="margin"/>
          </v:shape>
        </w:pict>
      </w:r>
    </w:p>
    <w:p w:rsidR="00567CA0" w:rsidRPr="009040F6" w:rsidRDefault="00072CE3" w:rsidP="00102CE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0"/>
          <w:szCs w:val="20"/>
        </w:rPr>
      </w:pPr>
      <w:r w:rsidRPr="00072CE3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3" type="#_x0000_t67" style="position:absolute;margin-left:479.55pt;margin-top:16.35pt;width:7.9pt;height:20.9pt;z-index:25188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" adj="8162">
            <v:textbox style="layout-flow:vertical-ideographic"/>
            <w10:wrap anchorx="page"/>
          </v:shape>
        </w:pict>
      </w:r>
      <w:r w:rsidR="00C5531C">
        <w:rPr>
          <w:rFonts w:ascii="Times New Roman" w:hAnsi="Times New Roman"/>
          <w:bCs/>
          <w:sz w:val="28"/>
          <w:szCs w:val="28"/>
        </w:rPr>
        <w:tab/>
      </w:r>
    </w:p>
    <w:p w:rsidR="00567CA0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7" o:spid="_x0000_s1049" style="position:absolute;left:0;text-align:left;margin-left:178pt;margin-top:14.9pt;width:27.8pt;height:21.7pt;z-index:251876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1" o:spid="_x0000_s1050" style="position:absolute;left:0;text-align:left;margin-left:61.15pt;margin-top:13.4pt;width:27.8pt;height:21.75pt;z-index:251870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567CA0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4" o:spid="_x0000_s1112" type="#_x0000_t67" style="position:absolute;left:0;text-align:left;margin-left:158.5pt;margin-top:.55pt;width:8.45pt;height:27.1pt;z-index:2518712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" adj="10499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6" o:spid="_x0000_s1111" type="#_x0000_t67" style="position:absolute;left:0;text-align:left;margin-left:278.1pt;margin-top:.45pt;width:7.9pt;height:20.9pt;z-index:25176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" adj="8162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1" type="#_x0000_t202" style="position:absolute;left:0;text-align:left;margin-left:322.95pt;margin-top:1pt;width:158.55pt;height:41.35pt;z-index:251886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заявителем и информирование о нем отдела образования</w:t>
                  </w:r>
                </w:p>
              </w:txbxContent>
            </v:textbox>
            <w10:wrap anchorx="margin"/>
          </v:shape>
        </w:pict>
      </w:r>
    </w:p>
    <w:p w:rsidR="00567CA0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3" o:spid="_x0000_s1052" type="#_x0000_t202" style="position:absolute;left:0;text-align:left;margin-left:-51.1pt;margin-top:10.3pt;width:169.65pt;height:52.3pt;z-index:251913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направления на зачисление в ДОО на личном приеме (в том числе в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5" o:spid="_x0000_s1053" type="#_x0000_t202" style="position:absolute;left:0;text-align:left;margin-left:131.25pt;margin-top:4.45pt;width:139.85pt;height:68.8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Отправка заявителю направления в эл. виде на Портал, Региональный портал (в МФЦ отправка не предусмотрена)</w:t>
                  </w:r>
                </w:p>
              </w:txbxContent>
            </v:textbox>
            <w10:wrap anchorx="margin"/>
          </v:shape>
        </w:pict>
      </w:r>
    </w:p>
    <w:p w:rsidR="00567CA0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3" o:spid="_x0000_s1054" style="position:absolute;left:0;text-align:left;margin-left:436.35pt;margin-top:8.9pt;width:32.25pt;height:21.7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" strokecolor="white [3212]" strokeweight="1pt">
            <v:stroke dashstyle="1 1" endcap="round"/>
            <v:textbox>
              <w:txbxContent>
                <w:p w:rsidR="005175C6" w:rsidRDefault="005175C6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1" o:spid="_x0000_s1055" style="position:absolute;left:0;text-align:left;margin-left:321.5pt;margin-top:7.5pt;width:35pt;height:21.15pt;z-index:251917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0" type="#_x0000_t67" style="position:absolute;left:0;text-align:left;margin-left:426.85pt;margin-top:5.65pt;width:8.85pt;height:24.8pt;z-index:25188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" adj="8925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9" type="#_x0000_t67" style="position:absolute;left:0;text-align:left;margin-left:498.5pt;margin-top:4.55pt;width:7.9pt;height:20.9pt;z-index:25188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" adj="8162">
            <v:textbox style="layout-flow:vertical-ideographic"/>
            <w10:wrap anchorx="page"/>
          </v:shape>
        </w:pict>
      </w:r>
    </w:p>
    <w:p w:rsidR="0085683D" w:rsidRDefault="00072CE3" w:rsidP="00102CEF">
      <w:pPr>
        <w:widowControl w:val="0"/>
        <w:tabs>
          <w:tab w:val="left" w:pos="7470"/>
          <w:tab w:val="left" w:pos="8700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072CE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295.2pt;margin-top:11.9pt;width:103.8pt;height:68.25pt;z-index:251890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желаемой даты зачисления на следующий учебный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7" type="#_x0000_t202" style="position:absolute;margin-left:403.2pt;margin-top:10pt;width:89.25pt;height:57.75pt;z-index:251918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направления в ДОО на личном приеме</w:t>
                  </w:r>
                </w:p>
              </w:txbxContent>
            </v:textbox>
            <w10:wrap anchorx="margin"/>
          </v:shape>
        </w:pict>
      </w:r>
      <w:r w:rsidR="004D0544">
        <w:rPr>
          <w:rFonts w:ascii="Times New Roman" w:hAnsi="Times New Roman"/>
          <w:bCs/>
          <w:sz w:val="28"/>
          <w:szCs w:val="28"/>
        </w:rPr>
        <w:tab/>
      </w:r>
      <w:r w:rsidR="004D0544">
        <w:rPr>
          <w:rFonts w:ascii="Times New Roman" w:hAnsi="Times New Roman"/>
          <w:bCs/>
          <w:sz w:val="28"/>
          <w:szCs w:val="28"/>
        </w:rPr>
        <w:tab/>
      </w:r>
    </w:p>
    <w:p w:rsidR="004D0544" w:rsidRDefault="004D0544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F2031" w:rsidRDefault="006F2031" w:rsidP="00102CEF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br w:type="page"/>
      </w:r>
      <w:r w:rsidR="004D0544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1" o:spid="_x0000_s1108" type="#_x0000_t67" style="position:absolute;left:0;text-align:left;margin-left:371.55pt;margin-top:132.95pt;width:7.95pt;height:15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" adj="3825">
            <v:textbox style="layout-flow:vertical-ideographic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9" o:spid="_x0000_s1058" type="#_x0000_t202" style="position:absolute;left:0;text-align:left;margin-left:86.6pt;margin-top:1.85pt;width:304.05pt;height:54.25pt;z-index:25177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">
            <v:textbox>
              <w:txbxContent>
                <w:p w:rsidR="005175C6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внесении</w:t>
                  </w:r>
                  <w:r w:rsidRPr="00A7079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изменений в ранее поданное заявление о постановке ребенка на учёт для зачисления в ДОО</w:t>
                  </w:r>
                </w:p>
              </w:txbxContent>
            </v:textbox>
            <w10:wrap anchorx="margin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7" type="#_x0000_t34" style="position:absolute;left:0;text-align:left;margin-left:390.55pt;margin-top:8.8pt;width:76.95pt;height:138.4pt;rotation:18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" adj="7891" strokecolor="black [3213]">
            <v:stroke endarrow="block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4" o:spid="_x0000_s1106" type="#_x0000_t32" style="position:absolute;left:0;text-align:left;margin-left:176.4pt;margin-top:.35pt;width:57.5pt;height:25.8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75" o:spid="_x0000_s1105" type="#_x0000_t32" style="position:absolute;left:0;text-align:left;margin-left:241.4pt;margin-top:.35pt;width:45.75pt;height:25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" strokecolor="black [3213]">
            <v:stroke endarrow="block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1" o:spid="_x0000_s1059" type="#_x0000_t202" style="position:absolute;left:0;text-align:left;margin-left:210.5pt;margin-top:8.4pt;width:196.1pt;height:32.5pt;z-index:251774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(кроме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0" o:spid="_x0000_s1060" type="#_x0000_t202" style="position:absolute;left:0;text-align:left;margin-left:88.15pt;margin-top:8.05pt;width:111.55pt;height:32.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отдел образования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0" o:spid="_x0000_s1104" type="#_x0000_t67" style="position:absolute;left:0;text-align:left;margin-left:179.9pt;margin-top:3.9pt;width:6.85pt;height:93.7pt;z-index:25178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" adj="19001">
            <v:textbox style="layout-flow:vertical-ideographic"/>
            <w10:wrap anchorx="page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5" o:spid="_x0000_s1061" type="#_x0000_t202" style="position:absolute;left:0;text-align:left;margin-left:271.25pt;margin-top:2.65pt;width:157.05pt;height:21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9" o:spid="_x0000_s1062" type="#_x0000_t202" style="position:absolute;left:0;text-align:left;margin-left:375.15pt;margin-top:17.6pt;width:100.5pt;height:32.5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7ZRg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8" o:spid="_x0000_s1063" style="position:absolute;left:0;text-align:left;margin-left:351.6pt;margin-top:39.8pt;width:35.3pt;height:20.3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" strokecolor="white [3212]" strokeweight="1pt">
            <v:stroke dashstyle="1 1" endcap="round"/>
            <v:textbox>
              <w:txbxContent>
                <w:p w:rsidR="005175C6" w:rsidRDefault="005175C6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6" o:spid="_x0000_s1103" type="#_x0000_t67" style="position:absolute;left:0;text-align:left;margin-left:296.45pt;margin-top:4.45pt;width:6.15pt;height:11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" adj="250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87" o:spid="_x0000_s1064" type="#_x0000_t176" style="position:absolute;left:0;text-align:left;margin-left:263.3pt;margin-top:15.9pt;width:98.5pt;height:33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88" o:spid="_x0000_s1102" type="#_x0000_t13" style="position:absolute;left:0;text-align:left;margin-left:361.4pt;margin-top:31.6pt;width:12.35pt;height: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" adj="15041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7" o:spid="_x0000_s1065" style="position:absolute;left:0;text-align:left;margin-left:281.95pt;margin-top:10.75pt;width:27.8pt;height:22.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" strokecolor="white [3212]" strokeweight="1pt">
            <v:stroke dashstyle="1 1" endcap="round"/>
            <v:textbox>
              <w:txbxContent>
                <w:p w:rsidR="005175C6" w:rsidRDefault="005175C6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0" o:spid="_x0000_s1101" type="#_x0000_t67" style="position:absolute;left:0;text-align:left;margin-left:278.8pt;margin-top:13.25pt;width:7.1pt;height:16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" adj="6019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5" o:spid="_x0000_s1066" style="position:absolute;left:0;text-align:left;margin-left:318.35pt;margin-top:122.6pt;width:35.3pt;height:20.3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" strokecolor="white [3212]" strokeweight="1pt">
            <v:stroke dashstyle="1 1" endcap="round"/>
            <v:textbox>
              <w:txbxContent>
                <w:p w:rsidR="005175C6" w:rsidRDefault="005175C6" w:rsidP="007839A2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7" o:spid="_x0000_s1067" style="position:absolute;left:0;text-align:left;margin-left:318.35pt;margin-top:182.6pt;width:35.3pt;height:20.3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7839A2"/>
              </w:txbxContent>
            </v:textbox>
          </v:roundrect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8" o:spid="_x0000_s1068" type="#_x0000_t202" style="position:absolute;left:0;text-align:left;margin-left:62.2pt;margin-top:8.95pt;width:317.3pt;height:20.5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">
            <v:textbox>
              <w:txbxContent>
                <w:p w:rsidR="005175C6" w:rsidRPr="00102CEF" w:rsidRDefault="005175C6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отделе образования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2" o:spid="_x0000_s1100" type="#_x0000_t67" style="position:absolute;left:0;text-align:left;margin-left:274.9pt;margin-top:11.35pt;width:8.9pt;height:28.5pt;z-index:251802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" adj="10527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69" style="position:absolute;left:0;text-align:left;margin-left:166.3pt;margin-top:17.95pt;width:27.8pt;height:22.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7839A2"/>
              </w:txbxContent>
            </v:textbox>
          </v:roundrect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29" o:spid="_x0000_s1070" type="#_x0000_t202" style="position:absolute;left:0;text-align:left;margin-left:57.35pt;margin-top:3.45pt;width:279.5pt;height:27.8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6RwIAAGA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">
            <v:textbox>
              <w:txbxContent>
                <w:p w:rsidR="005175C6" w:rsidRDefault="005175C6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Внесение изменений в АИС ГМУСО 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3" o:spid="_x0000_s1099" type="#_x0000_t67" style="position:absolute;left:0;text-align:left;margin-left:202.15pt;margin-top:13.75pt;width:9.85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" adj="7125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4" o:spid="_x0000_s1071" type="#_x0000_t202" style="position:absolute;left:0;text-align:left;margin-left:150.05pt;margin-top:3.05pt;width:125.25pt;height:45.8pt;z-index:25180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">
            <v:textbox>
              <w:txbxContent>
                <w:p w:rsidR="005175C6" w:rsidRPr="002B71A1" w:rsidRDefault="005175C6" w:rsidP="002B71A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заявителю </w:t>
                  </w:r>
                  <w:r w:rsidRPr="006326AB">
                    <w:rPr>
                      <w:rFonts w:ascii="Times New Roman" w:hAnsi="Times New Roman"/>
                      <w:sz w:val="20"/>
                      <w:szCs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834641" w:rsidP="00102CE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Блок-схема</w:t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="008E30D0" w:rsidRPr="008E30D0">
        <w:rPr>
          <w:rFonts w:ascii="Times New Roman" w:hAnsi="Times New Roman"/>
          <w:bCs/>
          <w:sz w:val="28"/>
          <w:szCs w:val="28"/>
        </w:rPr>
        <w:t xml:space="preserve">Постановка ребенка на учет для осуществления перевода в другую </w:t>
      </w:r>
      <w:r w:rsidR="004859FE">
        <w:rPr>
          <w:rFonts w:ascii="Times New Roman" w:hAnsi="Times New Roman"/>
          <w:bCs/>
          <w:sz w:val="28"/>
          <w:szCs w:val="28"/>
        </w:rPr>
        <w:t>ДОО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7" o:spid="_x0000_s1072" type="#_x0000_t202" style="position:absolute;left:0;text-align:left;margin-left:104.9pt;margin-top:4.3pt;width:248.45pt;height:47pt;z-index:25181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ебенка на учёт </w:t>
                  </w:r>
                  <w:r w:rsidRPr="008E30D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осуществления перевода в другую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8" type="#_x0000_t67" style="position:absolute;left:0;text-align:left;margin-left:310.9pt;margin-top:15.85pt;width:8pt;height:29.9pt;z-index:251922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" adj="12095">
            <v:textbox style="layout-flow:vertical-ideographic"/>
            <w10:wrap anchorx="page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8" o:spid="_x0000_s1073" type="#_x0000_t202" style="position:absolute;left:0;text-align:left;margin-left:0;margin-top:8pt;width:131.6pt;height:32pt;z-index:251817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">
            <v:textbox style="mso-next-textbox:#Надпись 98"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отдел образования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08" o:spid="_x0000_s1097" type="#_x0000_t67" style="position:absolute;left:0;text-align:left;margin-left:310.55pt;margin-top:3.35pt;width:8.5pt;height:91.5pt;z-index:251828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RNZwIAAKU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" adj="18298">
            <v:textbox style="layout-flow:vertical-ideographic"/>
            <w10:wrap anchorx="page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4" type="#_x0000_t202" style="position:absolute;left:0;text-align:left;margin-left:80.6pt;margin-top:.75pt;width:288.75pt;height:21.2pt;z-index:251896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">
            <v:textbox>
              <w:txbxContent>
                <w:p w:rsidR="005175C6" w:rsidRPr="000A00B8" w:rsidRDefault="005175C6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6" type="#_x0000_t67" style="position:absolute;left:0;text-align:left;margin-left:216.15pt;margin-top:4.15pt;width:8.5pt;height: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" adj="9517">
            <v:textbox style="layout-flow:vertical-ideographic"/>
          </v:shape>
        </w:pict>
      </w: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5" type="#_x0000_t202" style="position:absolute;left:0;text-align:left;margin-left:340.15pt;margin-top:7.95pt;width:84pt;height:32.5pt;z-index:251900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">
            <v:textbox>
              <w:txbxContent>
                <w:p w:rsidR="005175C6" w:rsidRPr="000A00B8" w:rsidRDefault="005175C6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6" type="#_x0000_t176" style="position:absolute;left:0;text-align:left;margin-left:170.45pt;margin-top:12.55pt;width:98.5pt;height:33.5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5" type="#_x0000_t67" style="position:absolute;left:0;text-align:left;margin-left:287.3pt;margin-top:17.4pt;width:8.5pt;height:91.5pt;z-index:25190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saAIAAKc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" adj="18298">
            <v:textbox style="layout-flow:vertical-ideographic"/>
            <w10:wrap anchorx="page"/>
          </v:shape>
        </w:pict>
      </w:r>
    </w:p>
    <w:p w:rsidR="00834641" w:rsidRDefault="00072CE3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13" style="position:absolute;margin-left:270.4pt;margin-top:1.75pt;width:66.4pt;height:7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" adj="2038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7" style="position:absolute;margin-left:271.75pt;margin-top:9.45pt;width:35.3pt;height:20.3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5175C6" w:rsidRDefault="005175C6" w:rsidP="00834641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71081" w:rsidRDefault="00C71081" w:rsidP="00C71081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да</w:t>
      </w:r>
    </w:p>
    <w:p w:rsidR="00834641" w:rsidRDefault="00072CE3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6" o:spid="_x0000_s1078" type="#_x0000_t202" style="position:absolute;left:0;text-align:left;margin-left:49.75pt;margin-top:14.45pt;width:413pt;height:20.5pt;z-index:251826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">
            <v:textbox>
              <w:txbxContent>
                <w:p w:rsidR="005175C6" w:rsidRPr="00102CEF" w:rsidRDefault="005175C6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ОУО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11" o:spid="_x0000_s1093" type="#_x0000_t67" style="position:absolute;left:0;text-align:left;margin-left:239.55pt;margin-top:.5pt;width:8.45pt;height:21.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" adj="785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2" o:spid="_x0000_s1079" type="#_x0000_t202" style="position:absolute;left:0;text-align:left;margin-left:364.4pt;margin-top:15.4pt;width:123.7pt;height:61.8pt;z-index:251842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2zRw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с разъяснением причин отказа, уведомление заявителя</w:t>
                  </w:r>
                </w:p>
              </w:txbxContent>
            </v:textbox>
            <w10:wrap anchorx="margin"/>
          </v:shape>
        </w:pict>
      </w: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96" o:spid="_x0000_s1080" type="#_x0000_t176" style="position:absolute;left:0;text-align:left;margin-left:166.7pt;margin-top:7.6pt;width:147.55pt;height:3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" strokeweight="1pt">
            <v:stroke joinstyle="round" endcap="round"/>
            <v:textbox>
              <w:txbxContent>
                <w:p w:rsidR="005175C6" w:rsidRDefault="005175C6" w:rsidP="00102CEF">
                  <w:pPr>
                    <w:jc w:val="center"/>
                  </w:pP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документы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удовлетворяют требованиям</w:t>
                  </w:r>
                </w:p>
              </w:txbxContent>
            </v:textbox>
          </v:shape>
        </w:pict>
      </w: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121" o:spid="_x0000_s1092" type="#_x0000_t13" style="position:absolute;left:0;text-align:left;margin-left:313.9pt;margin-top:.45pt;width:48.6pt;height:9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" adj="19538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4" o:spid="_x0000_s1081" style="position:absolute;left:0;text-align:left;margin-left:321.45pt;margin-top:3.65pt;width:35.3pt;height:20.3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" strokecolor="white [3212]" strokeweight="1pt">
            <v:stroke dashstyle="1 1" endcap="round"/>
            <v:textbox>
              <w:txbxContent>
                <w:p w:rsidR="005175C6" w:rsidRDefault="005175C6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20" o:spid="_x0000_s1091" type="#_x0000_t67" style="position:absolute;left:0;text-align:left;margin-left:240pt;margin-top:6.7pt;width:8.05pt;height:27.1pt;z-index:251840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" adj="11069">
            <v:textbox style="layout-flow:vertical-ideographic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5" o:spid="_x0000_s1082" style="position:absolute;left:0;text-align:left;margin-left:212.5pt;margin-top:11.8pt;width:27.8pt;height:22.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5175C6" w:rsidRDefault="005175C6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34641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42" o:spid="_x0000_s1083" type="#_x0000_t202" style="position:absolute;left:0;text-align:left;margin-left:0;margin-top:16.85pt;width:259.95pt;height:35.95pt;z-index:251863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">
            <v:textbox>
              <w:txbxContent>
                <w:p w:rsidR="005175C6" w:rsidRPr="00C21426" w:rsidRDefault="005175C6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>носит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ся запись в региональную электронную базу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данных детей дошкольного возраста АИС </w:t>
                  </w:r>
                  <w:r w:rsidRPr="00C2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ГМУСО </w:t>
                  </w:r>
                </w:p>
                <w:p w:rsidR="005175C6" w:rsidRPr="00102CEF" w:rsidRDefault="005175C6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0" type="#_x0000_t67" style="position:absolute;left:0;text-align:left;margin-left:239.85pt;margin-top:.45pt;width:8pt;height:20.5pt;z-index:251902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" adj="7727">
            <v:textbox style="layout-flow:vertical-ideographic"/>
            <w10:wrap anchorx="margin"/>
          </v:shape>
        </w:pict>
      </w: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4" type="#_x0000_t176" style="position:absolute;left:0;text-align:left;margin-left:131.55pt;margin-top:5.3pt;width:215.55pt;height:33.5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" strokeweight="1pt">
            <v:stroke joinstyle="round" endcap="round"/>
            <v:textbox>
              <w:txbxContent>
                <w:p w:rsidR="005175C6" w:rsidRDefault="005175C6" w:rsidP="008346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постановке на учет для смены ДОО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9" type="#_x0000_t67" style="position:absolute;left:0;text-align:left;margin-left:245.35pt;margin-top:5.95pt;width:8pt;height:20.5pt;z-index:251904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" adj="7727">
            <v:textbox style="layout-flow:vertical-ideographic"/>
            <w10:wrap anchorx="margin"/>
          </v:shape>
        </w:pict>
      </w: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5" type="#_x0000_t202" style="position:absolute;left:0;text-align:left;margin-left:0;margin-top:8.85pt;width:273.35pt;height:24.7pt;z-index:2519060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">
            <v:textbox>
              <w:txbxContent>
                <w:p w:rsidR="005175C6" w:rsidRPr="00102CEF" w:rsidRDefault="005175C6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Установление факта наличия свободных мест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30" o:spid="_x0000_s1086" style="position:absolute;left:0;text-align:left;margin-left:318.35pt;margin-top:89.2pt;width:35.3pt;height:20.3pt;z-index:25185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" strokecolor="white [3212]" strokeweight="1pt">
            <v:stroke dashstyle="1 1" endcap="round"/>
            <v:textbox>
              <w:txbxContent>
                <w:p w:rsidR="005175C6" w:rsidRDefault="005175C6" w:rsidP="00375177"/>
              </w:txbxContent>
            </v:textbox>
          </v:roundrect>
        </w:pict>
      </w:r>
    </w:p>
    <w:p w:rsidR="007839A2" w:rsidRDefault="00072CE3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8" type="#_x0000_t67" style="position:absolute;margin-left:245.25pt;margin-top:14pt;width:8pt;height:20.5pt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hdZgIAAKY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" adj="7727">
            <v:textbox style="layout-flow:vertical-ideographic"/>
            <w10:wrap anchorx="margin"/>
          </v:shape>
        </w:pict>
      </w:r>
    </w:p>
    <w:p w:rsidR="007839A2" w:rsidRDefault="00072CE3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7" type="#_x0000_t176" style="position:absolute;left:0;text-align:left;margin-left:92.85pt;margin-top:17.7pt;width:296.85pt;height:3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" strokeweight="1pt">
            <v:stroke joinstyle="round" endcap="round"/>
            <v:textbox>
              <w:txbxContent>
                <w:p w:rsidR="005175C6" w:rsidRDefault="005175C6" w:rsidP="00C7108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наличии свободных мест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2E2DBE" w:rsidRPr="00C646F4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 (далее – ДОО),</w:t>
      </w:r>
      <w:r w:rsidRPr="00C646F4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21426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344843">
        <w:rPr>
          <w:rFonts w:ascii="Times New Roman" w:hAnsi="Times New Roman"/>
          <w:sz w:val="28"/>
          <w:szCs w:val="28"/>
        </w:rPr>
        <w:t>) информировать о</w:t>
      </w:r>
      <w:r w:rsidRPr="00344843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344843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344843">
        <w:rPr>
          <w:rFonts w:ascii="Times New Roman" w:hAnsi="Times New Roman"/>
          <w:sz w:val="28"/>
          <w:szCs w:val="28"/>
        </w:rPr>
        <w:t>о</w:t>
      </w:r>
      <w:r w:rsidR="002E2DBE" w:rsidRPr="00344843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3448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C646F4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646F4">
        <w:rPr>
          <w:rFonts w:ascii="Times New Roman" w:hAnsi="Times New Roman"/>
          <w:sz w:val="28"/>
          <w:szCs w:val="28"/>
        </w:rPr>
        <w:t>С целью формирования базы данных детей, посещающих и состоящих на регистрационном учете для зачисления в ДОО,</w:t>
      </w:r>
      <w:r w:rsidRPr="00C646F4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C646F4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C646F4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(ФИО ребенка, дата рождения)         </w:t>
      </w:r>
    </w:p>
    <w:p w:rsidR="002E2DBE" w:rsidRPr="00C646F4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lastRenderedPageBreak/>
        <w:t xml:space="preserve">                                           (отцом, матерью, опекуном, попечителем, законным представителем)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84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344843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646F4">
        <w:rPr>
          <w:rFonts w:ascii="Times New Roman" w:hAnsi="Times New Roman"/>
          <w:sz w:val="28"/>
          <w:szCs w:val="28"/>
        </w:rPr>
        <w:t xml:space="preserve">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доверенности):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9E3623" w:rsidRDefault="002E2DBE" w:rsidP="009E362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9E3623" w:rsidRPr="009E3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62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362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0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362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9E758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1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заявителей,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="00043F1B">
        <w:rPr>
          <w:rFonts w:ascii="Times New Roman" w:eastAsia="Times New Roman" w:hAnsi="Times New Roman"/>
          <w:sz w:val="28"/>
          <w:szCs w:val="28"/>
        </w:rPr>
        <w:t>и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нтернет-портале </w:t>
      </w:r>
      <w:hyperlink r:id="rId52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43F1B">
        <w:rPr>
          <w:rFonts w:ascii="Times New Roman" w:eastAsia="Times New Roman" w:hAnsi="Times New Roman"/>
          <w:sz w:val="28"/>
          <w:szCs w:val="28"/>
        </w:rPr>
        <w:t>и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нтернет-портале </w:t>
      </w:r>
      <w:hyperlink r:id="rId53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="00043F1B">
        <w:t xml:space="preserve">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4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762F70">
          <w:headerReference w:type="default" r:id="rId5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C646F4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C646F4" w:rsidRDefault="00DC61F7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</w:t>
      </w:r>
      <w:r w:rsidR="002E2DBE"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ребенка ______________________________на учёт для  зачисления в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Cs w:val="24"/>
        </w:rPr>
        <w:t>(ФИО, дата рождения)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или мотивированный отказ</w:t>
      </w:r>
      <w:r w:rsidR="00DC6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C348E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</w:t>
      </w:r>
      <w:r w:rsidR="00DC6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с «___»______20____г. по «___»______20____г.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9E3623" w:rsidRDefault="002E2DBE" w:rsidP="009E362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9E3623" w:rsidRPr="009E3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62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362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="00043F1B">
        <w:t xml:space="preserve">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 xml:space="preserve">с предложением </w:t>
      </w:r>
      <w:r w:rsidRPr="00C646F4">
        <w:rPr>
          <w:rFonts w:ascii="Times New Roman" w:hAnsi="Times New Roman"/>
          <w:sz w:val="28"/>
          <w:szCs w:val="28"/>
        </w:rPr>
        <w:lastRenderedPageBreak/>
        <w:t>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3F1B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7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C646F4" w:rsidRDefault="00DC61F7" w:rsidP="00102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М.П</w:t>
      </w:r>
      <w:r w:rsidR="002E2DBE" w:rsidRPr="00C646F4">
        <w:rPr>
          <w:rFonts w:ascii="Times New Roman" w:hAnsi="Times New Roman"/>
          <w:bCs/>
        </w:rPr>
        <w:t xml:space="preserve">.                                                                                           (подпись)   </w:t>
      </w:r>
      <w:r w:rsidR="002E2DBE"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 постановке ребенка на учет</w:t>
      </w:r>
      <w:r w:rsidR="00475B6A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>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образовательную </w:t>
      </w:r>
      <w:r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>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="00485D3B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</w:t>
      </w:r>
      <w:r w:rsidR="00485D3B">
        <w:rPr>
          <w:rFonts w:ascii="Times New Roman" w:eastAsia="Times New Roman" w:hAnsi="Times New Roman" w:cs="Arial"/>
          <w:sz w:val="28"/>
          <w:szCs w:val="24"/>
          <w:lang w:eastAsia="ru-RU"/>
        </w:rPr>
        <w:t>отделе образования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r w:rsidR="00F62BC3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срок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930F67" w:rsidRDefault="002E2DBE" w:rsidP="00930F67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9E3623" w:rsidRPr="009E3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62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362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8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</w:t>
      </w:r>
      <w:r w:rsidR="002E2DBE" w:rsidRPr="00C646F4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>
        <w:rPr>
          <w:rFonts w:ascii="Times New Roman" w:hAnsi="Times New Roman"/>
          <w:sz w:val="28"/>
          <w:szCs w:val="24"/>
        </w:rPr>
        <w:t>;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н</w:t>
      </w:r>
      <w:r w:rsidR="002E2DBE" w:rsidRPr="00C646F4">
        <w:rPr>
          <w:rFonts w:ascii="Times New Roman" w:hAnsi="Times New Roman"/>
          <w:sz w:val="28"/>
          <w:szCs w:val="24"/>
        </w:rPr>
        <w:t xml:space="preserve">а </w:t>
      </w:r>
      <w:r w:rsidR="002E2DBE" w:rsidRPr="00C646F4">
        <w:rPr>
          <w:rFonts w:ascii="Times New Roman" w:hAnsi="Times New Roman"/>
          <w:sz w:val="28"/>
          <w:szCs w:val="28"/>
        </w:rPr>
        <w:t xml:space="preserve">Портале </w:t>
      </w:r>
      <w:hyperlink r:id="rId59" w:history="1">
        <w:r w:rsidR="002D3013" w:rsidRPr="00101B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3013" w:rsidRPr="00101B7B">
          <w:rPr>
            <w:rStyle w:val="a3"/>
            <w:rFonts w:ascii="Times New Roman" w:hAnsi="Times New Roman"/>
            <w:sz w:val="28"/>
            <w:szCs w:val="28"/>
          </w:rPr>
          <w:t>.</w:t>
        </w:r>
        <w:r w:rsidR="002D3013" w:rsidRPr="00101B7B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="002D3013" w:rsidRPr="00101B7B">
          <w:rPr>
            <w:rStyle w:val="a3"/>
            <w:rFonts w:ascii="Times New Roman" w:hAnsi="Times New Roman"/>
            <w:sz w:val="28"/>
            <w:szCs w:val="28"/>
          </w:rPr>
          <w:t>.</w:t>
        </w:r>
        <w:r w:rsidR="002D3013" w:rsidRPr="00101B7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3013">
        <w:rPr>
          <w:rFonts w:ascii="Times New Roman" w:hAnsi="Times New Roman"/>
          <w:sz w:val="28"/>
          <w:szCs w:val="28"/>
        </w:rPr>
        <w:t xml:space="preserve"> </w:t>
      </w:r>
      <w:r w:rsidR="002E2DBE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>
        <w:rPr>
          <w:rFonts w:ascii="Times New Roman" w:hAnsi="Times New Roman"/>
          <w:sz w:val="28"/>
          <w:szCs w:val="24"/>
        </w:rPr>
        <w:t>.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C646F4">
        <w:rPr>
          <w:rFonts w:ascii="Times New Roman" w:hAnsi="Times New Roman"/>
          <w:sz w:val="28"/>
          <w:szCs w:val="28"/>
          <w:u w:val="single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C646F4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9040F6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C646F4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C646F4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C646F4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040F6" w:rsidRPr="00C646F4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C646F4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C646F4" w:rsidTr="009040F6">
        <w:trPr>
          <w:trHeight w:val="4504"/>
        </w:trPr>
        <w:tc>
          <w:tcPr>
            <w:tcW w:w="20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C646F4" w:rsidTr="009040F6">
        <w:trPr>
          <w:trHeight w:val="493"/>
        </w:trPr>
        <w:tc>
          <w:tcPr>
            <w:tcW w:w="20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C646F4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C646F4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</w:rPr>
              <w:t>(подпись заявителя)       (расшифровка подписи</w:t>
            </w:r>
            <w:r w:rsidRPr="00C646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C646F4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C646F4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646F4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C646F4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выдать мне/представителю (при наличии доверенности):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C646F4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992DC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Pr="002D3013" w:rsidRDefault="002E2DBE" w:rsidP="002D3013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2D3013"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2D3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 образования администрации Тюльганского района;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C646F4" w:rsidRDefault="002E2DBE" w:rsidP="00102CEF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единый личный кабинет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60" w:history="1">
              <w:r w:rsidRPr="0060639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1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2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3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</w:rPr>
        <w:t>(подпись заявителя)                   (расшифровка подписи)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C646F4" w:rsidTr="00EA1D51">
        <w:trPr>
          <w:trHeight w:val="493"/>
        </w:trPr>
        <w:tc>
          <w:tcPr>
            <w:tcW w:w="1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C646F4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C646F4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и с «____»____________20___ г. для зачисления ребенка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C646F4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</w:t>
      </w:r>
      <w:r w:rsidR="009031EF">
        <w:rPr>
          <w:rFonts w:ascii="Times New Roman" w:eastAsia="Times New Roman" w:hAnsi="Times New Roman" w:cs="Arial"/>
          <w:sz w:val="28"/>
          <w:szCs w:val="24"/>
          <w:lang w:eastAsia="ru-RU"/>
        </w:rPr>
        <w:t>отделе образования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</w:t>
      </w:r>
      <w:r w:rsidR="00767F23">
        <w:rPr>
          <w:rFonts w:ascii="Times New Roman" w:eastAsia="Times New Roman" w:hAnsi="Times New Roman"/>
          <w:sz w:val="28"/>
          <w:szCs w:val="28"/>
          <w:lang w:eastAsia="ru-RU"/>
        </w:rPr>
        <w:t>ах кратковременного пребывания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2D3013" w:rsidRDefault="002E2DBE" w:rsidP="002D301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D3013" w:rsidRPr="002D3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01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301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4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необходимости</w:t>
      </w:r>
      <w:r w:rsidR="00B02522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C646F4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762F70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C646F4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>М.п.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>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C646F4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C646F4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>
        <w:rPr>
          <w:rFonts w:ascii="Times New Roman" w:hAnsi="Times New Roman"/>
          <w:noProof/>
          <w:sz w:val="28"/>
          <w:szCs w:val="28"/>
        </w:rPr>
        <w:t>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_______________</w:t>
      </w:r>
      <w:r w:rsidRPr="00C646F4">
        <w:rPr>
          <w:rFonts w:ascii="Times New Roman" w:hAnsi="Times New Roman"/>
          <w:bCs/>
          <w:sz w:val="28"/>
          <w:szCs w:val="28"/>
        </w:rPr>
        <w:t>_____на учёт 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</w:rPr>
        <w:t>(ФИО, дата рождения)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 (далее – ДОО),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102CEF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="00294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2D3013" w:rsidRDefault="002E2DBE" w:rsidP="002D301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D3013" w:rsidRPr="002D3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01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301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5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5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2E2DBE" w:rsidRPr="00C646F4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C646F4">
        <w:rPr>
          <w:rFonts w:ascii="Times New Roman" w:hAnsi="Times New Roman"/>
          <w:sz w:val="28"/>
          <w:szCs w:val="28"/>
        </w:rPr>
        <w:t>направляет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(адрес фактического проживания ребенка)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475B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(либоприоритетной)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C646F4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C646F4">
        <w:rPr>
          <w:rFonts w:ascii="Times New Roman" w:hAnsi="Times New Roman"/>
          <w:sz w:val="28"/>
          <w:szCs w:val="28"/>
        </w:rPr>
        <w:t xml:space="preserve">; </w:t>
      </w:r>
    </w:p>
    <w:p w:rsidR="00955277" w:rsidRPr="00C646F4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C646F4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57064D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7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 w:rsidR="00475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18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C646F4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A2AA6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</w:t>
      </w:r>
      <w:r w:rsidRPr="000325C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с</w:t>
      </w:r>
      <w:r w:rsidR="00475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регистрационного </w:t>
      </w:r>
      <w:r w:rsidRPr="000325C5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DA2AA6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10DD1">
        <w:rPr>
          <w:rFonts w:ascii="Times New Roman" w:hAnsi="Times New Roman"/>
          <w:bCs/>
        </w:rPr>
        <w:t xml:space="preserve">М.п.                                                            (подпись)        </w:t>
      </w:r>
      <w:r w:rsidRPr="00510DD1">
        <w:rPr>
          <w:rFonts w:ascii="Times New Roman" w:hAnsi="Times New Roman"/>
        </w:rPr>
        <w:t>(Ф.И.О.)</w:t>
      </w:r>
    </w:p>
    <w:p w:rsidR="002E2DBE" w:rsidRPr="00510DD1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DA2AA6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20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</w:t>
      </w:r>
      <w:r w:rsidRPr="00C6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lastRenderedPageBreak/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52881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2E2DBE" w:rsidRPr="00C646F4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="002E2DBE"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>
        <w:rPr>
          <w:rFonts w:ascii="Times New Roman" w:hAnsi="Times New Roman"/>
          <w:sz w:val="28"/>
          <w:szCs w:val="28"/>
        </w:rPr>
        <w:t xml:space="preserve">о </w:t>
      </w:r>
      <w:r w:rsidR="002E2DBE" w:rsidRPr="00C646F4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102CEF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D3013" w:rsidRDefault="002E2DBE" w:rsidP="002D301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2D3013" w:rsidRPr="002D3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01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301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6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7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8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="002D30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9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C646F4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7F0D" w:rsidRPr="00C646F4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475B6A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осуществления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177D06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мест в принимающей организации Вас письменно уведомят об этом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(в зависимости от способа, указанного Вами в </w:t>
      </w:r>
      <w:r w:rsidRPr="00177D06"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заявлении):</w:t>
      </w:r>
    </w:p>
    <w:p w:rsidR="002E2DBE" w:rsidRPr="00177D06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2D3013" w:rsidRDefault="002E2DBE" w:rsidP="002D3013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013"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3013">
        <w:rPr>
          <w:rFonts w:ascii="Times New Roman" w:eastAsia="Times New Roman" w:hAnsi="Times New Roman"/>
          <w:sz w:val="28"/>
          <w:szCs w:val="28"/>
          <w:lang w:eastAsia="ru-RU"/>
        </w:rPr>
        <w:t>отделе образования администрации Тюльганского района;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177D06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0" w:history="1">
        <w:r w:rsidRPr="00177D06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C646F4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E2DB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393362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lastRenderedPageBreak/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2E2DBE" w:rsidRPr="00C646F4" w:rsidTr="00EA1D51">
        <w:trPr>
          <w:trHeight w:val="2830"/>
        </w:trPr>
        <w:tc>
          <w:tcPr>
            <w:tcW w:w="16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491"/>
        </w:trPr>
        <w:tc>
          <w:tcPr>
            <w:tcW w:w="16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3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6F4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______________,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FF7F0D" w:rsidRPr="00C646F4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71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2E" w:rsidRDefault="00566D2E">
      <w:pPr>
        <w:spacing w:after="0" w:line="240" w:lineRule="auto"/>
      </w:pPr>
      <w:r>
        <w:separator/>
      </w:r>
    </w:p>
  </w:endnote>
  <w:endnote w:type="continuationSeparator" w:id="1">
    <w:p w:rsidR="00566D2E" w:rsidRDefault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2E" w:rsidRDefault="00566D2E">
      <w:pPr>
        <w:spacing w:after="0" w:line="240" w:lineRule="auto"/>
      </w:pPr>
      <w:r>
        <w:separator/>
      </w:r>
    </w:p>
  </w:footnote>
  <w:footnote w:type="continuationSeparator" w:id="1">
    <w:p w:rsidR="00566D2E" w:rsidRDefault="0056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C6" w:rsidRPr="00AD0BC7" w:rsidRDefault="00072CE3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5175C6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513970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C6" w:rsidRPr="00AD0BC7" w:rsidRDefault="00072CE3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5175C6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5175C6"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9B824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7"/>
    <w:multiLevelType w:val="multilevel"/>
    <w:tmpl w:val="00000026"/>
    <w:lvl w:ilvl="0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9"/>
    <w:multiLevelType w:val="multilevel"/>
    <w:tmpl w:val="00000028"/>
    <w:lvl w:ilvl="0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5"/>
    <w:multiLevelType w:val="multilevel"/>
    <w:tmpl w:val="00000034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3190742"/>
    <w:multiLevelType w:val="multilevel"/>
    <w:tmpl w:val="643A76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>
    <w:nsid w:val="0AD122C7"/>
    <w:multiLevelType w:val="hybridMultilevel"/>
    <w:tmpl w:val="A0AEA5D2"/>
    <w:lvl w:ilvl="0" w:tplc="F964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5952F8"/>
    <w:multiLevelType w:val="multilevel"/>
    <w:tmpl w:val="94949C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>
    <w:nsid w:val="136A00DC"/>
    <w:multiLevelType w:val="hybridMultilevel"/>
    <w:tmpl w:val="04C4414C"/>
    <w:lvl w:ilvl="0" w:tplc="D66E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3A25650"/>
    <w:multiLevelType w:val="hybridMultilevel"/>
    <w:tmpl w:val="C6B6B996"/>
    <w:lvl w:ilvl="0" w:tplc="0F8CBF62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F7786"/>
    <w:multiLevelType w:val="hybridMultilevel"/>
    <w:tmpl w:val="69A68092"/>
    <w:lvl w:ilvl="0" w:tplc="656AF6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C134827"/>
    <w:multiLevelType w:val="multilevel"/>
    <w:tmpl w:val="A89C04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000000"/>
      </w:rPr>
    </w:lvl>
  </w:abstractNum>
  <w:abstractNum w:abstractNumId="32">
    <w:nsid w:val="20267814"/>
    <w:multiLevelType w:val="multilevel"/>
    <w:tmpl w:val="33A254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20CC7B36"/>
    <w:multiLevelType w:val="multilevel"/>
    <w:tmpl w:val="25A2F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25711617"/>
    <w:multiLevelType w:val="multilevel"/>
    <w:tmpl w:val="5C160D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2EC16661"/>
    <w:multiLevelType w:val="hybridMultilevel"/>
    <w:tmpl w:val="20C0EAD6"/>
    <w:lvl w:ilvl="0" w:tplc="5694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ABB25FC"/>
    <w:multiLevelType w:val="multilevel"/>
    <w:tmpl w:val="CB4EF81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0">
    <w:nsid w:val="4F7A4407"/>
    <w:multiLevelType w:val="multilevel"/>
    <w:tmpl w:val="215046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474268"/>
    <w:multiLevelType w:val="multilevel"/>
    <w:tmpl w:val="A55C56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3">
    <w:nsid w:val="5E2B6AC7"/>
    <w:multiLevelType w:val="multilevel"/>
    <w:tmpl w:val="3762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8C06743"/>
    <w:multiLevelType w:val="hybridMultilevel"/>
    <w:tmpl w:val="0428B1F6"/>
    <w:lvl w:ilvl="0" w:tplc="D8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B91EC3"/>
    <w:multiLevelType w:val="hybridMultilevel"/>
    <w:tmpl w:val="3B6E6A82"/>
    <w:lvl w:ilvl="0" w:tplc="A7BC5250">
      <w:start w:val="3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087E8A"/>
    <w:multiLevelType w:val="multilevel"/>
    <w:tmpl w:val="7E20F4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F183CC5"/>
    <w:multiLevelType w:val="hybridMultilevel"/>
    <w:tmpl w:val="8BF0FFCA"/>
    <w:lvl w:ilvl="0" w:tplc="D0CEEC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27"/>
  </w:num>
  <w:num w:numId="29">
    <w:abstractNumId w:val="25"/>
  </w:num>
  <w:num w:numId="30">
    <w:abstractNumId w:val="32"/>
  </w:num>
  <w:num w:numId="31">
    <w:abstractNumId w:val="39"/>
  </w:num>
  <w:num w:numId="32">
    <w:abstractNumId w:val="33"/>
  </w:num>
  <w:num w:numId="33">
    <w:abstractNumId w:val="40"/>
  </w:num>
  <w:num w:numId="34">
    <w:abstractNumId w:val="47"/>
  </w:num>
  <w:num w:numId="35">
    <w:abstractNumId w:val="34"/>
  </w:num>
  <w:num w:numId="36">
    <w:abstractNumId w:val="42"/>
  </w:num>
  <w:num w:numId="37">
    <w:abstractNumId w:val="35"/>
  </w:num>
  <w:num w:numId="38">
    <w:abstractNumId w:val="26"/>
  </w:num>
  <w:num w:numId="39">
    <w:abstractNumId w:val="48"/>
  </w:num>
  <w:num w:numId="40">
    <w:abstractNumId w:val="46"/>
  </w:num>
  <w:num w:numId="41">
    <w:abstractNumId w:val="49"/>
  </w:num>
  <w:num w:numId="42">
    <w:abstractNumId w:val="30"/>
  </w:num>
  <w:num w:numId="43">
    <w:abstractNumId w:val="41"/>
  </w:num>
  <w:num w:numId="44">
    <w:abstractNumId w:val="29"/>
  </w:num>
  <w:num w:numId="45">
    <w:abstractNumId w:val="37"/>
  </w:num>
  <w:num w:numId="46">
    <w:abstractNumId w:val="38"/>
  </w:num>
  <w:num w:numId="47">
    <w:abstractNumId w:val="44"/>
  </w:num>
  <w:num w:numId="48">
    <w:abstractNumId w:val="28"/>
  </w:num>
  <w:num w:numId="49">
    <w:abstractNumId w:val="36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0C8F"/>
    <w:rsid w:val="00001F06"/>
    <w:rsid w:val="0001559E"/>
    <w:rsid w:val="00026E16"/>
    <w:rsid w:val="000311B8"/>
    <w:rsid w:val="000332DC"/>
    <w:rsid w:val="00033ACA"/>
    <w:rsid w:val="00036251"/>
    <w:rsid w:val="00043F1B"/>
    <w:rsid w:val="00050C83"/>
    <w:rsid w:val="0005249E"/>
    <w:rsid w:val="00054D3E"/>
    <w:rsid w:val="00055577"/>
    <w:rsid w:val="0005755D"/>
    <w:rsid w:val="00060D29"/>
    <w:rsid w:val="00064734"/>
    <w:rsid w:val="00070A8B"/>
    <w:rsid w:val="0007204E"/>
    <w:rsid w:val="0007278B"/>
    <w:rsid w:val="00072CE3"/>
    <w:rsid w:val="000739C4"/>
    <w:rsid w:val="00085198"/>
    <w:rsid w:val="000925B2"/>
    <w:rsid w:val="000960A9"/>
    <w:rsid w:val="000968AD"/>
    <w:rsid w:val="000A10D8"/>
    <w:rsid w:val="000A571E"/>
    <w:rsid w:val="000A5922"/>
    <w:rsid w:val="000B0BB8"/>
    <w:rsid w:val="000B117E"/>
    <w:rsid w:val="000B58A7"/>
    <w:rsid w:val="000B6B47"/>
    <w:rsid w:val="000B7709"/>
    <w:rsid w:val="000C1AF1"/>
    <w:rsid w:val="000C20ED"/>
    <w:rsid w:val="000C6B69"/>
    <w:rsid w:val="000D2253"/>
    <w:rsid w:val="000D5C2C"/>
    <w:rsid w:val="000D5E98"/>
    <w:rsid w:val="000E04FB"/>
    <w:rsid w:val="000E0C0F"/>
    <w:rsid w:val="000E4503"/>
    <w:rsid w:val="000F1812"/>
    <w:rsid w:val="000F750A"/>
    <w:rsid w:val="00102CEF"/>
    <w:rsid w:val="00107E56"/>
    <w:rsid w:val="0011054C"/>
    <w:rsid w:val="00115527"/>
    <w:rsid w:val="00117A49"/>
    <w:rsid w:val="00121C2D"/>
    <w:rsid w:val="00123948"/>
    <w:rsid w:val="00126D4A"/>
    <w:rsid w:val="0013061C"/>
    <w:rsid w:val="001340B1"/>
    <w:rsid w:val="00134B4C"/>
    <w:rsid w:val="00135234"/>
    <w:rsid w:val="001353B3"/>
    <w:rsid w:val="00141FFF"/>
    <w:rsid w:val="00142E2C"/>
    <w:rsid w:val="00147A96"/>
    <w:rsid w:val="00147D8D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7707C"/>
    <w:rsid w:val="00177F35"/>
    <w:rsid w:val="00180603"/>
    <w:rsid w:val="00182E25"/>
    <w:rsid w:val="00183BDD"/>
    <w:rsid w:val="0018468C"/>
    <w:rsid w:val="00193773"/>
    <w:rsid w:val="00193CC7"/>
    <w:rsid w:val="001A0ADC"/>
    <w:rsid w:val="001A3109"/>
    <w:rsid w:val="001A4F24"/>
    <w:rsid w:val="001A5B8B"/>
    <w:rsid w:val="001B339F"/>
    <w:rsid w:val="001B6237"/>
    <w:rsid w:val="001B6DDF"/>
    <w:rsid w:val="001B7115"/>
    <w:rsid w:val="001C1B36"/>
    <w:rsid w:val="001C680B"/>
    <w:rsid w:val="001D0FE1"/>
    <w:rsid w:val="001D3C3D"/>
    <w:rsid w:val="001D77E6"/>
    <w:rsid w:val="001E0F3A"/>
    <w:rsid w:val="001E72C4"/>
    <w:rsid w:val="001F1BC6"/>
    <w:rsid w:val="001F50F3"/>
    <w:rsid w:val="002024C3"/>
    <w:rsid w:val="002066CF"/>
    <w:rsid w:val="00211CF0"/>
    <w:rsid w:val="0021318E"/>
    <w:rsid w:val="002141A0"/>
    <w:rsid w:val="002144D1"/>
    <w:rsid w:val="00222E03"/>
    <w:rsid w:val="00224921"/>
    <w:rsid w:val="0022732D"/>
    <w:rsid w:val="00230AE3"/>
    <w:rsid w:val="002340B5"/>
    <w:rsid w:val="00234E02"/>
    <w:rsid w:val="00242EC2"/>
    <w:rsid w:val="00255A21"/>
    <w:rsid w:val="00266964"/>
    <w:rsid w:val="00267CAC"/>
    <w:rsid w:val="00272D92"/>
    <w:rsid w:val="002730D0"/>
    <w:rsid w:val="002738E3"/>
    <w:rsid w:val="002774FB"/>
    <w:rsid w:val="00277563"/>
    <w:rsid w:val="00277DF8"/>
    <w:rsid w:val="00283097"/>
    <w:rsid w:val="00284F59"/>
    <w:rsid w:val="002864AE"/>
    <w:rsid w:val="00294F92"/>
    <w:rsid w:val="002A3055"/>
    <w:rsid w:val="002A406F"/>
    <w:rsid w:val="002A539A"/>
    <w:rsid w:val="002A5FEB"/>
    <w:rsid w:val="002A6D84"/>
    <w:rsid w:val="002A74EF"/>
    <w:rsid w:val="002B0424"/>
    <w:rsid w:val="002B18D2"/>
    <w:rsid w:val="002B53EE"/>
    <w:rsid w:val="002B6109"/>
    <w:rsid w:val="002B71A1"/>
    <w:rsid w:val="002C37D9"/>
    <w:rsid w:val="002C62E3"/>
    <w:rsid w:val="002C6D28"/>
    <w:rsid w:val="002C79F1"/>
    <w:rsid w:val="002D2E93"/>
    <w:rsid w:val="002D3013"/>
    <w:rsid w:val="002D44D0"/>
    <w:rsid w:val="002D7260"/>
    <w:rsid w:val="002E22B9"/>
    <w:rsid w:val="002E268E"/>
    <w:rsid w:val="002E2DBE"/>
    <w:rsid w:val="002E41BD"/>
    <w:rsid w:val="002E4665"/>
    <w:rsid w:val="002E4920"/>
    <w:rsid w:val="002E4D6E"/>
    <w:rsid w:val="002E697E"/>
    <w:rsid w:val="002E6B94"/>
    <w:rsid w:val="002F1FE3"/>
    <w:rsid w:val="003029D3"/>
    <w:rsid w:val="00304EF2"/>
    <w:rsid w:val="003062E6"/>
    <w:rsid w:val="003076A9"/>
    <w:rsid w:val="00311904"/>
    <w:rsid w:val="00311E5D"/>
    <w:rsid w:val="00313000"/>
    <w:rsid w:val="0032147C"/>
    <w:rsid w:val="00322A88"/>
    <w:rsid w:val="003241AA"/>
    <w:rsid w:val="00326D27"/>
    <w:rsid w:val="0033118C"/>
    <w:rsid w:val="003321F2"/>
    <w:rsid w:val="003323B1"/>
    <w:rsid w:val="00335133"/>
    <w:rsid w:val="00342E2F"/>
    <w:rsid w:val="00343368"/>
    <w:rsid w:val="00344843"/>
    <w:rsid w:val="0035271F"/>
    <w:rsid w:val="00353056"/>
    <w:rsid w:val="0035447D"/>
    <w:rsid w:val="003569C8"/>
    <w:rsid w:val="00357EAF"/>
    <w:rsid w:val="00361851"/>
    <w:rsid w:val="003630E8"/>
    <w:rsid w:val="00367130"/>
    <w:rsid w:val="003728C3"/>
    <w:rsid w:val="00372FDC"/>
    <w:rsid w:val="00375177"/>
    <w:rsid w:val="003765B0"/>
    <w:rsid w:val="00380CFE"/>
    <w:rsid w:val="00381489"/>
    <w:rsid w:val="0038563F"/>
    <w:rsid w:val="00385D4F"/>
    <w:rsid w:val="0039084A"/>
    <w:rsid w:val="00391241"/>
    <w:rsid w:val="003921E0"/>
    <w:rsid w:val="00393362"/>
    <w:rsid w:val="00395288"/>
    <w:rsid w:val="003A21A0"/>
    <w:rsid w:val="003A4697"/>
    <w:rsid w:val="003A54E5"/>
    <w:rsid w:val="003A667A"/>
    <w:rsid w:val="003A6DE6"/>
    <w:rsid w:val="003B352B"/>
    <w:rsid w:val="003B6954"/>
    <w:rsid w:val="003C6EDC"/>
    <w:rsid w:val="003D3445"/>
    <w:rsid w:val="003D5B03"/>
    <w:rsid w:val="003D655C"/>
    <w:rsid w:val="003F0305"/>
    <w:rsid w:val="003F121B"/>
    <w:rsid w:val="003F2FDB"/>
    <w:rsid w:val="003F6CD0"/>
    <w:rsid w:val="004148D6"/>
    <w:rsid w:val="004256C4"/>
    <w:rsid w:val="00425AF2"/>
    <w:rsid w:val="00440F42"/>
    <w:rsid w:val="00443B6F"/>
    <w:rsid w:val="004505E0"/>
    <w:rsid w:val="00451008"/>
    <w:rsid w:val="0045110C"/>
    <w:rsid w:val="0045180C"/>
    <w:rsid w:val="00452202"/>
    <w:rsid w:val="004551C2"/>
    <w:rsid w:val="00460601"/>
    <w:rsid w:val="0046606E"/>
    <w:rsid w:val="00471ECA"/>
    <w:rsid w:val="00472687"/>
    <w:rsid w:val="00472ED0"/>
    <w:rsid w:val="004747EF"/>
    <w:rsid w:val="004755A7"/>
    <w:rsid w:val="00475B6A"/>
    <w:rsid w:val="00476617"/>
    <w:rsid w:val="00477561"/>
    <w:rsid w:val="0048021A"/>
    <w:rsid w:val="00481C10"/>
    <w:rsid w:val="00483D39"/>
    <w:rsid w:val="004859FE"/>
    <w:rsid w:val="00485D3B"/>
    <w:rsid w:val="00495E98"/>
    <w:rsid w:val="004A262E"/>
    <w:rsid w:val="004A51E1"/>
    <w:rsid w:val="004B0477"/>
    <w:rsid w:val="004B446E"/>
    <w:rsid w:val="004B476A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117E"/>
    <w:rsid w:val="004E671B"/>
    <w:rsid w:val="004E7BAE"/>
    <w:rsid w:val="004F46F0"/>
    <w:rsid w:val="00500DF2"/>
    <w:rsid w:val="00513970"/>
    <w:rsid w:val="00516BD4"/>
    <w:rsid w:val="005175C6"/>
    <w:rsid w:val="00521697"/>
    <w:rsid w:val="00521E5D"/>
    <w:rsid w:val="00523137"/>
    <w:rsid w:val="00523A8D"/>
    <w:rsid w:val="005254DE"/>
    <w:rsid w:val="00526B3D"/>
    <w:rsid w:val="00533700"/>
    <w:rsid w:val="00544A2E"/>
    <w:rsid w:val="00546436"/>
    <w:rsid w:val="00550815"/>
    <w:rsid w:val="00553218"/>
    <w:rsid w:val="005551AE"/>
    <w:rsid w:val="00556865"/>
    <w:rsid w:val="0055708D"/>
    <w:rsid w:val="00565085"/>
    <w:rsid w:val="005667EB"/>
    <w:rsid w:val="00566D2E"/>
    <w:rsid w:val="00567CA0"/>
    <w:rsid w:val="0057064D"/>
    <w:rsid w:val="00570E82"/>
    <w:rsid w:val="00575464"/>
    <w:rsid w:val="005774C4"/>
    <w:rsid w:val="00580B4C"/>
    <w:rsid w:val="0058236D"/>
    <w:rsid w:val="00584370"/>
    <w:rsid w:val="00587C5D"/>
    <w:rsid w:val="00587C9D"/>
    <w:rsid w:val="005944C8"/>
    <w:rsid w:val="005951F0"/>
    <w:rsid w:val="00596657"/>
    <w:rsid w:val="00597ACD"/>
    <w:rsid w:val="005A17B7"/>
    <w:rsid w:val="005A30B6"/>
    <w:rsid w:val="005A3D5E"/>
    <w:rsid w:val="005A650D"/>
    <w:rsid w:val="005B51C6"/>
    <w:rsid w:val="005B7FD6"/>
    <w:rsid w:val="005C5E20"/>
    <w:rsid w:val="005D0A0A"/>
    <w:rsid w:val="005D2713"/>
    <w:rsid w:val="005D7681"/>
    <w:rsid w:val="005E4F17"/>
    <w:rsid w:val="005F1589"/>
    <w:rsid w:val="005F1EAC"/>
    <w:rsid w:val="005F5323"/>
    <w:rsid w:val="005F7DC6"/>
    <w:rsid w:val="006056AF"/>
    <w:rsid w:val="00606AB9"/>
    <w:rsid w:val="0061156E"/>
    <w:rsid w:val="0061237B"/>
    <w:rsid w:val="00616FF6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649D5"/>
    <w:rsid w:val="006669DD"/>
    <w:rsid w:val="00671E77"/>
    <w:rsid w:val="00676C92"/>
    <w:rsid w:val="00677097"/>
    <w:rsid w:val="0067718B"/>
    <w:rsid w:val="006836A5"/>
    <w:rsid w:val="00687562"/>
    <w:rsid w:val="006A193A"/>
    <w:rsid w:val="006A211C"/>
    <w:rsid w:val="006B036F"/>
    <w:rsid w:val="006B51BD"/>
    <w:rsid w:val="006C7EBA"/>
    <w:rsid w:val="006D3194"/>
    <w:rsid w:val="006D629C"/>
    <w:rsid w:val="006E2117"/>
    <w:rsid w:val="006F2031"/>
    <w:rsid w:val="00705679"/>
    <w:rsid w:val="00705F99"/>
    <w:rsid w:val="00711368"/>
    <w:rsid w:val="0071265B"/>
    <w:rsid w:val="00720B5F"/>
    <w:rsid w:val="0072376D"/>
    <w:rsid w:val="00725549"/>
    <w:rsid w:val="0072682F"/>
    <w:rsid w:val="0072718D"/>
    <w:rsid w:val="007310BF"/>
    <w:rsid w:val="00731413"/>
    <w:rsid w:val="007329C1"/>
    <w:rsid w:val="00740B20"/>
    <w:rsid w:val="00742450"/>
    <w:rsid w:val="0074372F"/>
    <w:rsid w:val="0074400C"/>
    <w:rsid w:val="0074639B"/>
    <w:rsid w:val="00757229"/>
    <w:rsid w:val="0075742B"/>
    <w:rsid w:val="00761CC3"/>
    <w:rsid w:val="0076296E"/>
    <w:rsid w:val="00762F70"/>
    <w:rsid w:val="00765ED6"/>
    <w:rsid w:val="00767F23"/>
    <w:rsid w:val="00771372"/>
    <w:rsid w:val="0077244B"/>
    <w:rsid w:val="007755AD"/>
    <w:rsid w:val="00780801"/>
    <w:rsid w:val="00781035"/>
    <w:rsid w:val="007839A2"/>
    <w:rsid w:val="0079008D"/>
    <w:rsid w:val="007922D3"/>
    <w:rsid w:val="007948A6"/>
    <w:rsid w:val="007A79E2"/>
    <w:rsid w:val="007B0D86"/>
    <w:rsid w:val="007B2DB9"/>
    <w:rsid w:val="007B3F8C"/>
    <w:rsid w:val="007B5AED"/>
    <w:rsid w:val="007C43D9"/>
    <w:rsid w:val="007C4C5E"/>
    <w:rsid w:val="007C5B9E"/>
    <w:rsid w:val="007D50A0"/>
    <w:rsid w:val="007D7C2D"/>
    <w:rsid w:val="007E24BA"/>
    <w:rsid w:val="007E4261"/>
    <w:rsid w:val="007E464A"/>
    <w:rsid w:val="007E68B6"/>
    <w:rsid w:val="007E7611"/>
    <w:rsid w:val="007F18D4"/>
    <w:rsid w:val="007F39B5"/>
    <w:rsid w:val="007F4965"/>
    <w:rsid w:val="00800397"/>
    <w:rsid w:val="0080303A"/>
    <w:rsid w:val="008036E8"/>
    <w:rsid w:val="008041EC"/>
    <w:rsid w:val="0080766B"/>
    <w:rsid w:val="00811C51"/>
    <w:rsid w:val="0081673C"/>
    <w:rsid w:val="00816D34"/>
    <w:rsid w:val="00820505"/>
    <w:rsid w:val="008274F6"/>
    <w:rsid w:val="00830787"/>
    <w:rsid w:val="00833932"/>
    <w:rsid w:val="00834641"/>
    <w:rsid w:val="008366A7"/>
    <w:rsid w:val="00837424"/>
    <w:rsid w:val="0083767C"/>
    <w:rsid w:val="00841B67"/>
    <w:rsid w:val="00844D0C"/>
    <w:rsid w:val="00846A14"/>
    <w:rsid w:val="00850264"/>
    <w:rsid w:val="0085076E"/>
    <w:rsid w:val="00851FFC"/>
    <w:rsid w:val="00853D10"/>
    <w:rsid w:val="008565CC"/>
    <w:rsid w:val="0085683D"/>
    <w:rsid w:val="00861BBC"/>
    <w:rsid w:val="00864EDD"/>
    <w:rsid w:val="00867223"/>
    <w:rsid w:val="008706D2"/>
    <w:rsid w:val="00872287"/>
    <w:rsid w:val="00874688"/>
    <w:rsid w:val="00880E7D"/>
    <w:rsid w:val="00886906"/>
    <w:rsid w:val="00892162"/>
    <w:rsid w:val="008A0715"/>
    <w:rsid w:val="008A3D7A"/>
    <w:rsid w:val="008A47B5"/>
    <w:rsid w:val="008B0AA9"/>
    <w:rsid w:val="008B36A4"/>
    <w:rsid w:val="008B4D6A"/>
    <w:rsid w:val="008B5D41"/>
    <w:rsid w:val="008C2C40"/>
    <w:rsid w:val="008C3B5A"/>
    <w:rsid w:val="008C5617"/>
    <w:rsid w:val="008C6137"/>
    <w:rsid w:val="008D0749"/>
    <w:rsid w:val="008D7CD3"/>
    <w:rsid w:val="008E30D0"/>
    <w:rsid w:val="008E4454"/>
    <w:rsid w:val="008E669F"/>
    <w:rsid w:val="008F3E31"/>
    <w:rsid w:val="009031EF"/>
    <w:rsid w:val="00903B20"/>
    <w:rsid w:val="00903DFF"/>
    <w:rsid w:val="009040F6"/>
    <w:rsid w:val="0090420A"/>
    <w:rsid w:val="0090685C"/>
    <w:rsid w:val="0091419B"/>
    <w:rsid w:val="00923516"/>
    <w:rsid w:val="00930F67"/>
    <w:rsid w:val="00954B05"/>
    <w:rsid w:val="00954DD3"/>
    <w:rsid w:val="00954FF7"/>
    <w:rsid w:val="00955277"/>
    <w:rsid w:val="0095698C"/>
    <w:rsid w:val="00956DA4"/>
    <w:rsid w:val="0096021E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A35D4"/>
    <w:rsid w:val="009C0341"/>
    <w:rsid w:val="009C40D4"/>
    <w:rsid w:val="009D089E"/>
    <w:rsid w:val="009D4219"/>
    <w:rsid w:val="009D77C4"/>
    <w:rsid w:val="009D7C06"/>
    <w:rsid w:val="009E2566"/>
    <w:rsid w:val="009E3623"/>
    <w:rsid w:val="009E7582"/>
    <w:rsid w:val="009E7839"/>
    <w:rsid w:val="009F07B7"/>
    <w:rsid w:val="009F2B7E"/>
    <w:rsid w:val="00A22AF9"/>
    <w:rsid w:val="00A24FD0"/>
    <w:rsid w:val="00A251FE"/>
    <w:rsid w:val="00A2590C"/>
    <w:rsid w:val="00A30317"/>
    <w:rsid w:val="00A30A25"/>
    <w:rsid w:val="00A322AC"/>
    <w:rsid w:val="00A349BC"/>
    <w:rsid w:val="00A3655A"/>
    <w:rsid w:val="00A4155A"/>
    <w:rsid w:val="00A52FE6"/>
    <w:rsid w:val="00A53F15"/>
    <w:rsid w:val="00A61CE7"/>
    <w:rsid w:val="00A64DA6"/>
    <w:rsid w:val="00A7079A"/>
    <w:rsid w:val="00A749AB"/>
    <w:rsid w:val="00A76066"/>
    <w:rsid w:val="00A871D3"/>
    <w:rsid w:val="00A87BC5"/>
    <w:rsid w:val="00A87F5E"/>
    <w:rsid w:val="00A90424"/>
    <w:rsid w:val="00A912E5"/>
    <w:rsid w:val="00A96D11"/>
    <w:rsid w:val="00AA6066"/>
    <w:rsid w:val="00AB3364"/>
    <w:rsid w:val="00AC00FB"/>
    <w:rsid w:val="00AD0F24"/>
    <w:rsid w:val="00AD4068"/>
    <w:rsid w:val="00AE15B2"/>
    <w:rsid w:val="00AE29A3"/>
    <w:rsid w:val="00AF4FBA"/>
    <w:rsid w:val="00AF5E35"/>
    <w:rsid w:val="00AF7273"/>
    <w:rsid w:val="00B0015C"/>
    <w:rsid w:val="00B00BF3"/>
    <w:rsid w:val="00B02522"/>
    <w:rsid w:val="00B02784"/>
    <w:rsid w:val="00B03153"/>
    <w:rsid w:val="00B05837"/>
    <w:rsid w:val="00B1178C"/>
    <w:rsid w:val="00B1281F"/>
    <w:rsid w:val="00B1440F"/>
    <w:rsid w:val="00B162F1"/>
    <w:rsid w:val="00B163B2"/>
    <w:rsid w:val="00B22DF4"/>
    <w:rsid w:val="00B25D1A"/>
    <w:rsid w:val="00B2631C"/>
    <w:rsid w:val="00B312DE"/>
    <w:rsid w:val="00B35935"/>
    <w:rsid w:val="00B421D6"/>
    <w:rsid w:val="00B45E2A"/>
    <w:rsid w:val="00B47408"/>
    <w:rsid w:val="00B47B2B"/>
    <w:rsid w:val="00B53CB6"/>
    <w:rsid w:val="00B550DE"/>
    <w:rsid w:val="00B565FA"/>
    <w:rsid w:val="00B635F6"/>
    <w:rsid w:val="00B63F34"/>
    <w:rsid w:val="00B64F53"/>
    <w:rsid w:val="00B678CE"/>
    <w:rsid w:val="00B73AC8"/>
    <w:rsid w:val="00B741DD"/>
    <w:rsid w:val="00B81074"/>
    <w:rsid w:val="00B81AF6"/>
    <w:rsid w:val="00B83D13"/>
    <w:rsid w:val="00B84684"/>
    <w:rsid w:val="00B85205"/>
    <w:rsid w:val="00B91CCD"/>
    <w:rsid w:val="00BA0A77"/>
    <w:rsid w:val="00BA2CB5"/>
    <w:rsid w:val="00BB30EC"/>
    <w:rsid w:val="00BB6DB6"/>
    <w:rsid w:val="00BC4151"/>
    <w:rsid w:val="00BD03BA"/>
    <w:rsid w:val="00BD06FD"/>
    <w:rsid w:val="00BD3E40"/>
    <w:rsid w:val="00BD751E"/>
    <w:rsid w:val="00BE1B62"/>
    <w:rsid w:val="00BE2D8C"/>
    <w:rsid w:val="00BE7B9E"/>
    <w:rsid w:val="00BF1542"/>
    <w:rsid w:val="00BF3EB9"/>
    <w:rsid w:val="00BF6EB6"/>
    <w:rsid w:val="00C00D8B"/>
    <w:rsid w:val="00C02783"/>
    <w:rsid w:val="00C0691A"/>
    <w:rsid w:val="00C14ABF"/>
    <w:rsid w:val="00C16A17"/>
    <w:rsid w:val="00C2050A"/>
    <w:rsid w:val="00C21426"/>
    <w:rsid w:val="00C21766"/>
    <w:rsid w:val="00C26B49"/>
    <w:rsid w:val="00C275EB"/>
    <w:rsid w:val="00C34D49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7664B"/>
    <w:rsid w:val="00C80384"/>
    <w:rsid w:val="00C80781"/>
    <w:rsid w:val="00C84B88"/>
    <w:rsid w:val="00C946F3"/>
    <w:rsid w:val="00C957FD"/>
    <w:rsid w:val="00C96192"/>
    <w:rsid w:val="00C968E7"/>
    <w:rsid w:val="00C97EB0"/>
    <w:rsid w:val="00CA366E"/>
    <w:rsid w:val="00CA42A8"/>
    <w:rsid w:val="00CA5A2C"/>
    <w:rsid w:val="00CB6B2A"/>
    <w:rsid w:val="00CB75B8"/>
    <w:rsid w:val="00CC2168"/>
    <w:rsid w:val="00CC33D6"/>
    <w:rsid w:val="00CC609B"/>
    <w:rsid w:val="00CD5B0E"/>
    <w:rsid w:val="00CD6818"/>
    <w:rsid w:val="00CD7168"/>
    <w:rsid w:val="00CF2AEC"/>
    <w:rsid w:val="00CF3894"/>
    <w:rsid w:val="00CF3C29"/>
    <w:rsid w:val="00D01520"/>
    <w:rsid w:val="00D05624"/>
    <w:rsid w:val="00D13CFF"/>
    <w:rsid w:val="00D151B5"/>
    <w:rsid w:val="00D159D5"/>
    <w:rsid w:val="00D15E28"/>
    <w:rsid w:val="00D16940"/>
    <w:rsid w:val="00D21A40"/>
    <w:rsid w:val="00D22F57"/>
    <w:rsid w:val="00D27002"/>
    <w:rsid w:val="00D2798D"/>
    <w:rsid w:val="00D33ABE"/>
    <w:rsid w:val="00D46405"/>
    <w:rsid w:val="00D522E6"/>
    <w:rsid w:val="00D5386A"/>
    <w:rsid w:val="00D554A4"/>
    <w:rsid w:val="00D60321"/>
    <w:rsid w:val="00D64DD1"/>
    <w:rsid w:val="00D66D65"/>
    <w:rsid w:val="00D67504"/>
    <w:rsid w:val="00D72037"/>
    <w:rsid w:val="00D7456D"/>
    <w:rsid w:val="00D7518B"/>
    <w:rsid w:val="00D812EE"/>
    <w:rsid w:val="00D83BA2"/>
    <w:rsid w:val="00D86DD3"/>
    <w:rsid w:val="00D87FBD"/>
    <w:rsid w:val="00D90596"/>
    <w:rsid w:val="00DA0771"/>
    <w:rsid w:val="00DA0FC5"/>
    <w:rsid w:val="00DA2A94"/>
    <w:rsid w:val="00DA6905"/>
    <w:rsid w:val="00DA76BA"/>
    <w:rsid w:val="00DA7E72"/>
    <w:rsid w:val="00DB251E"/>
    <w:rsid w:val="00DB2BCD"/>
    <w:rsid w:val="00DB2EF6"/>
    <w:rsid w:val="00DB43CE"/>
    <w:rsid w:val="00DB6DBD"/>
    <w:rsid w:val="00DC11D4"/>
    <w:rsid w:val="00DC445C"/>
    <w:rsid w:val="00DC61F7"/>
    <w:rsid w:val="00DD2402"/>
    <w:rsid w:val="00DD59E0"/>
    <w:rsid w:val="00DE2C15"/>
    <w:rsid w:val="00DE2DF2"/>
    <w:rsid w:val="00DE3E1F"/>
    <w:rsid w:val="00DE69A2"/>
    <w:rsid w:val="00DF3C7D"/>
    <w:rsid w:val="00E033BC"/>
    <w:rsid w:val="00E03A20"/>
    <w:rsid w:val="00E04D0D"/>
    <w:rsid w:val="00E06372"/>
    <w:rsid w:val="00E114A8"/>
    <w:rsid w:val="00E11E0B"/>
    <w:rsid w:val="00E12439"/>
    <w:rsid w:val="00E13145"/>
    <w:rsid w:val="00E1592C"/>
    <w:rsid w:val="00E23271"/>
    <w:rsid w:val="00E30806"/>
    <w:rsid w:val="00E32C99"/>
    <w:rsid w:val="00E3395B"/>
    <w:rsid w:val="00E347D4"/>
    <w:rsid w:val="00E37625"/>
    <w:rsid w:val="00E51599"/>
    <w:rsid w:val="00E53156"/>
    <w:rsid w:val="00E5485E"/>
    <w:rsid w:val="00E56BF1"/>
    <w:rsid w:val="00E609D5"/>
    <w:rsid w:val="00E62892"/>
    <w:rsid w:val="00E6436B"/>
    <w:rsid w:val="00E64490"/>
    <w:rsid w:val="00E67BEE"/>
    <w:rsid w:val="00E73055"/>
    <w:rsid w:val="00E764EA"/>
    <w:rsid w:val="00E7762A"/>
    <w:rsid w:val="00E80747"/>
    <w:rsid w:val="00E86A8D"/>
    <w:rsid w:val="00E90DF5"/>
    <w:rsid w:val="00E949E3"/>
    <w:rsid w:val="00E951CB"/>
    <w:rsid w:val="00EA1D51"/>
    <w:rsid w:val="00EA4EFE"/>
    <w:rsid w:val="00EB0F2D"/>
    <w:rsid w:val="00EB75B4"/>
    <w:rsid w:val="00EB7A2A"/>
    <w:rsid w:val="00EC17DA"/>
    <w:rsid w:val="00EC1FCB"/>
    <w:rsid w:val="00EC38F0"/>
    <w:rsid w:val="00EC4B45"/>
    <w:rsid w:val="00EC7BBE"/>
    <w:rsid w:val="00ED7898"/>
    <w:rsid w:val="00EE010D"/>
    <w:rsid w:val="00EE1108"/>
    <w:rsid w:val="00EE3C00"/>
    <w:rsid w:val="00EE3FC6"/>
    <w:rsid w:val="00EE616C"/>
    <w:rsid w:val="00EE6A40"/>
    <w:rsid w:val="00EF082D"/>
    <w:rsid w:val="00F00D79"/>
    <w:rsid w:val="00F01FD3"/>
    <w:rsid w:val="00F020E2"/>
    <w:rsid w:val="00F04D71"/>
    <w:rsid w:val="00F103A8"/>
    <w:rsid w:val="00F152D0"/>
    <w:rsid w:val="00F15935"/>
    <w:rsid w:val="00F177D8"/>
    <w:rsid w:val="00F273BC"/>
    <w:rsid w:val="00F41469"/>
    <w:rsid w:val="00F42DC2"/>
    <w:rsid w:val="00F618E3"/>
    <w:rsid w:val="00F61A8A"/>
    <w:rsid w:val="00F62BC3"/>
    <w:rsid w:val="00F6582A"/>
    <w:rsid w:val="00F7388F"/>
    <w:rsid w:val="00F74A82"/>
    <w:rsid w:val="00F7592D"/>
    <w:rsid w:val="00F76630"/>
    <w:rsid w:val="00F819BC"/>
    <w:rsid w:val="00F833F8"/>
    <w:rsid w:val="00F85FE2"/>
    <w:rsid w:val="00F9108D"/>
    <w:rsid w:val="00F941BB"/>
    <w:rsid w:val="00F97648"/>
    <w:rsid w:val="00FA151B"/>
    <w:rsid w:val="00FA68B0"/>
    <w:rsid w:val="00FB093E"/>
    <w:rsid w:val="00FB1920"/>
    <w:rsid w:val="00FB7217"/>
    <w:rsid w:val="00FC4222"/>
    <w:rsid w:val="00FC58AF"/>
    <w:rsid w:val="00FD0A65"/>
    <w:rsid w:val="00FD394C"/>
    <w:rsid w:val="00FD6AC6"/>
    <w:rsid w:val="00FE2814"/>
    <w:rsid w:val="00FE35D7"/>
    <w:rsid w:val="00FE57BA"/>
    <w:rsid w:val="00FE580F"/>
    <w:rsid w:val="00FE5811"/>
    <w:rsid w:val="00FF02E4"/>
    <w:rsid w:val="00FF2607"/>
    <w:rsid w:val="00FF2B38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AutoShape 115"/>
        <o:r id="V:Rule12" type="connector" idref="#AutoShape 114"/>
        <o:r id="V:Rule13" type="connector" idref="#AutoShape 102"/>
        <o:r id="V:Rule14" type="connector" idref="#_x0000_s1107"/>
        <o:r id="V:Rule15" type="connector" idref="#Прямая со стрелкой 84"/>
        <o:r id="V:Rule16" type="connector" idref="#Прямая со стрелкой 75"/>
        <o:r id="V:Rule17" type="connector" idref="#AutoShape 101"/>
        <o:r id="V:Rule18" type="connector" idref="#Прямая со стрелкой 14"/>
        <o:r id="V:Rule19" type="connector" idref="#Прямая со стрелкой 8"/>
        <o:r id="V:Rule20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1">
    <w:name w:val="Основной текст (2)_"/>
    <w:link w:val="210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2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1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15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4">
    <w:name w:val="Body Text 3"/>
    <w:basedOn w:val="a"/>
    <w:link w:val="35"/>
    <w:rsid w:val="00FA151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A15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Обычный (веб) Знак"/>
    <w:basedOn w:val="a0"/>
    <w:link w:val="af9"/>
    <w:locked/>
    <w:rsid w:val="00E53156"/>
    <w:rPr>
      <w:sz w:val="24"/>
      <w:szCs w:val="24"/>
      <w:lang w:eastAsia="ru-RU"/>
    </w:rPr>
  </w:style>
  <w:style w:type="paragraph" w:styleId="af9">
    <w:name w:val="Normal (Web)"/>
    <w:basedOn w:val="a"/>
    <w:link w:val="af8"/>
    <w:rsid w:val="00E53156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56ouo44@obraz-orenburg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9" Type="http://schemas.openxmlformats.org/officeDocument/2006/relationships/hyperlink" Target="http://ivo.garant.ru/document?id=12082530&amp;sub=0" TargetMode="Externa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consultantplus://offline/ref=5D1D8F52DD2B77CEA7E584CB1422D4B7ED3A919FC9451ECDF544327E2A8DC502B40273F77616E404z0a2G" TargetMode="External"/><Relationship Id="rId42" Type="http://schemas.openxmlformats.org/officeDocument/2006/relationships/hyperlink" Target="http://ivo.garant.ru/document?id=12082530&amp;sub=0" TargetMode="External"/><Relationship Id="rId47" Type="http://schemas.openxmlformats.org/officeDocument/2006/relationships/hyperlink" Target="http://ivo.garant.ru/document?id=70191410&amp;sub=0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eader" Target="header1.xml"/><Relationship Id="rId63" Type="http://schemas.openxmlformats.org/officeDocument/2006/relationships/hyperlink" Target="http://www.gosuslugi.ru" TargetMode="External"/><Relationship Id="rId68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56ouo44@obraz-orenburg.ru" TargetMode="External"/><Relationship Id="rId29" Type="http://schemas.openxmlformats.org/officeDocument/2006/relationships/hyperlink" Target="http://ivo.garant.ru/document?id=72320&amp;sub=0" TargetMode="External"/><Relationship Id="rId11" Type="http://schemas.openxmlformats.org/officeDocument/2006/relationships/hyperlink" Target="http://tulganroo44.ucoz.ru/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ivo.garant.ru/document?id=12081539&amp;sub=0" TargetMode="External"/><Relationship Id="rId37" Type="http://schemas.openxmlformats.org/officeDocument/2006/relationships/hyperlink" Target="http://ivo.garant.ru/document?id=2510&amp;sub=0" TargetMode="External"/><Relationship Id="rId40" Type="http://schemas.openxmlformats.org/officeDocument/2006/relationships/hyperlink" Target="http://ivo.garant.ru/document?id=12082530&amp;sub=0" TargetMode="External"/><Relationship Id="rId45" Type="http://schemas.openxmlformats.org/officeDocument/2006/relationships/hyperlink" Target="http://ivo.garant.ru/document?id=70191410&amp;sub=0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ivo.garant.ru/document?id=85213&amp;sub=0" TargetMode="External"/><Relationship Id="rId36" Type="http://schemas.openxmlformats.org/officeDocument/2006/relationships/hyperlink" Target="http://ivo.garant.ru/document?id=10000845&amp;sub=0" TargetMode="External"/><Relationship Id="rId49" Type="http://schemas.openxmlformats.org/officeDocument/2006/relationships/hyperlink" Target="http://ivo.garant.ru/document?id=70191410&amp;sub=0" TargetMode="External"/><Relationship Id="rId57" Type="http://schemas.openxmlformats.org/officeDocument/2006/relationships/hyperlink" Target="http://www.gosuslugi.ru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http://edu.orb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http://ivo.garant.ru/document?id=10003670&amp;sub=0" TargetMode="External"/><Relationship Id="rId44" Type="http://schemas.openxmlformats.org/officeDocument/2006/relationships/hyperlink" Target="http://ivo.garant.ru/document?id=12082530&amp;sub=0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://www.gosuslugi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ivo.garant.ru/document?id=72320&amp;sub=0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http://ivo.garant.ru/document?id=10064358&amp;sub=0" TargetMode="External"/><Relationship Id="rId35" Type="http://schemas.openxmlformats.org/officeDocument/2006/relationships/hyperlink" Target="consultantplus://offline/ref=5D1D8F52DD2B77CEA7E584CB1422D4B7ED3A919FC9451ECDF544327E2A8DC502B40273F77616E404z0a2G" TargetMode="External"/><Relationship Id="rId43" Type="http://schemas.openxmlformats.org/officeDocument/2006/relationships/hyperlink" Target="http://ivo.garant.ru/document?id=12082530&amp;sub=0" TargetMode="External"/><Relationship Id="rId48" Type="http://schemas.openxmlformats.org/officeDocument/2006/relationships/hyperlink" Target="http://ivo.garant.ru/document?id=70191410&amp;sub=0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gosuslugi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gosuslugi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ouo44@obraz-orenburg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hyperlink" Target="consultantplus://offline/ref=6D2F1914A3EF6A65C718BD9A21424AA898E0AC5CBE718836E5700EB391A5A0F20811870DC266D0B7HCVCG" TargetMode="External"/><Relationship Id="rId38" Type="http://schemas.openxmlformats.org/officeDocument/2006/relationships/hyperlink" Target="http://ivo.garant.ru/document?id=78792&amp;sub=0" TargetMode="External"/><Relationship Id="rId46" Type="http://schemas.openxmlformats.org/officeDocument/2006/relationships/hyperlink" Target="http://ivo.garant.ru/document?id=70191410&amp;sub=0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41" Type="http://schemas.openxmlformats.org/officeDocument/2006/relationships/hyperlink" Target="http://ivo.garant.ru/document?id=12082530&amp;sub=0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37D7-AD78-4E5D-93B5-906635D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25409</Words>
  <Characters>144833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user</cp:lastModifiedBy>
  <cp:revision>2</cp:revision>
  <cp:lastPrinted>2018-09-20T09:37:00Z</cp:lastPrinted>
  <dcterms:created xsi:type="dcterms:W3CDTF">2018-10-08T06:10:00Z</dcterms:created>
  <dcterms:modified xsi:type="dcterms:W3CDTF">2018-10-08T06:10:00Z</dcterms:modified>
</cp:coreProperties>
</file>